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CBC" w14:textId="77777777" w:rsidR="00FE3AB6" w:rsidRPr="00CB29AF" w:rsidRDefault="00FE3AB6" w:rsidP="00FE3AB6">
      <w:pPr>
        <w:rPr>
          <w:b/>
        </w:rPr>
      </w:pPr>
      <w:r w:rsidRPr="00CB29AF">
        <w:rPr>
          <w:b/>
        </w:rPr>
        <w:t>PINKY M THAPAR, MBBS, MS, DNB, FICS, FMAS, FIAGES, FALS</w:t>
      </w:r>
    </w:p>
    <w:p w14:paraId="4D0AF5B3" w14:textId="77777777" w:rsidR="00FE3AB6" w:rsidRPr="00545E37" w:rsidRDefault="00FE3AB6" w:rsidP="00FE3AB6">
      <w:pPr>
        <w:rPr>
          <w:b/>
        </w:rPr>
      </w:pPr>
      <w:r w:rsidRPr="00545E37">
        <w:rPr>
          <w:b/>
        </w:rPr>
        <w:t>Minimal Invasive, Gastro-Intestinal &amp;</w:t>
      </w:r>
    </w:p>
    <w:p w14:paraId="57FDAE68" w14:textId="77777777" w:rsidR="00371CEF" w:rsidRDefault="00FE3AB6" w:rsidP="00FE3AB6">
      <w:pPr>
        <w:rPr>
          <w:b/>
        </w:rPr>
      </w:pPr>
      <w:r w:rsidRPr="00545E37">
        <w:rPr>
          <w:b/>
        </w:rPr>
        <w:t>Endocrine Surgeon</w:t>
      </w:r>
    </w:p>
    <w:p w14:paraId="7330C550" w14:textId="62BE2695" w:rsidR="00371CEF" w:rsidRDefault="00371CEF" w:rsidP="00FE3AB6">
      <w:pPr>
        <w:rPr>
          <w:b/>
        </w:rPr>
      </w:pPr>
      <w:r>
        <w:rPr>
          <w:b/>
        </w:rPr>
        <w:t xml:space="preserve">Department of MIS, Metabolic and Bariatric Surgery </w:t>
      </w:r>
    </w:p>
    <w:p w14:paraId="030021DB" w14:textId="169D4351" w:rsidR="004F1F56" w:rsidRDefault="004F1F56" w:rsidP="00FE3AB6">
      <w:pPr>
        <w:rPr>
          <w:b/>
        </w:rPr>
      </w:pPr>
      <w:r>
        <w:rPr>
          <w:b/>
        </w:rPr>
        <w:t xml:space="preserve">Jupiter Hospital Thane </w:t>
      </w:r>
    </w:p>
    <w:p w14:paraId="39816781" w14:textId="77777777" w:rsidR="00FE3AB6" w:rsidRDefault="00FE3AB6" w:rsidP="00FE3AB6">
      <w:pPr>
        <w:rPr>
          <w:b/>
        </w:rPr>
      </w:pPr>
      <w:r>
        <w:rPr>
          <w:b/>
        </w:rPr>
        <w:t xml:space="preserve">E Mail ID- </w:t>
      </w:r>
      <w:hyperlink r:id="rId6" w:history="1">
        <w:r w:rsidRPr="00052804">
          <w:rPr>
            <w:rStyle w:val="Hyperlink"/>
            <w:b/>
          </w:rPr>
          <w:t>pinkythapar71@gmail.com</w:t>
        </w:r>
      </w:hyperlink>
      <w:r>
        <w:rPr>
          <w:b/>
        </w:rPr>
        <w:t xml:space="preserve"> </w:t>
      </w:r>
    </w:p>
    <w:p w14:paraId="346C9CA0" w14:textId="77777777" w:rsidR="00FE3AB6" w:rsidRDefault="00FE3AB6" w:rsidP="00FE3AB6">
      <w:pPr>
        <w:rPr>
          <w:b/>
        </w:rPr>
      </w:pPr>
      <w:r>
        <w:rPr>
          <w:b/>
        </w:rPr>
        <w:t>Tel no – 9322222188</w:t>
      </w:r>
    </w:p>
    <w:p w14:paraId="45C17B05" w14:textId="77777777" w:rsidR="00FE3AB6" w:rsidRDefault="00FE3AB6" w:rsidP="00FE3AB6">
      <w:pPr>
        <w:rPr>
          <w:b/>
        </w:rPr>
      </w:pPr>
    </w:p>
    <w:p w14:paraId="2A9940F0" w14:textId="77777777" w:rsidR="00FE3AB6" w:rsidRDefault="00FE3AB6" w:rsidP="00FE3AB6">
      <w:pPr>
        <w:rPr>
          <w:b/>
        </w:rPr>
      </w:pPr>
    </w:p>
    <w:p w14:paraId="545D1406" w14:textId="77777777" w:rsidR="00FE3AB6" w:rsidRPr="002A27F1" w:rsidRDefault="008D5DC3" w:rsidP="00FE3AB6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E</w:t>
      </w:r>
      <w:r w:rsidR="00CB29AF" w:rsidRPr="002A27F1">
        <w:rPr>
          <w:b/>
          <w:sz w:val="28"/>
          <w:szCs w:val="28"/>
          <w:u w:val="single"/>
        </w:rPr>
        <w:t>DUCATION</w:t>
      </w:r>
    </w:p>
    <w:p w14:paraId="11D6060B" w14:textId="77777777" w:rsidR="008D5DC3" w:rsidRPr="002A27F1" w:rsidRDefault="008D5DC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Fellow of International college of Surgeons (FICS)</w:t>
      </w:r>
    </w:p>
    <w:p w14:paraId="5AB2A1FF" w14:textId="77777777" w:rsidR="008D5DC3" w:rsidRPr="002A27F1" w:rsidRDefault="008D5DC3" w:rsidP="00FE3AB6">
      <w:pPr>
        <w:rPr>
          <w:sz w:val="28"/>
          <w:szCs w:val="28"/>
        </w:rPr>
      </w:pPr>
    </w:p>
    <w:p w14:paraId="11FD90DA" w14:textId="77777777" w:rsidR="008D5DC3" w:rsidRPr="002A27F1" w:rsidRDefault="008D5DC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Fellow of Minimal Access Surgeons of India (FMAS)</w:t>
      </w:r>
    </w:p>
    <w:p w14:paraId="47AAAD2C" w14:textId="77777777" w:rsidR="008D5DC3" w:rsidRPr="002A27F1" w:rsidRDefault="00EE1020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(</w:t>
      </w:r>
      <w:r w:rsidR="008D5DC3" w:rsidRPr="002A27F1">
        <w:rPr>
          <w:sz w:val="28"/>
          <w:szCs w:val="28"/>
        </w:rPr>
        <w:t>Distinction holder, award</w:t>
      </w:r>
      <w:r w:rsidR="00E06E2B" w:rsidRPr="002A27F1">
        <w:rPr>
          <w:sz w:val="28"/>
          <w:szCs w:val="28"/>
        </w:rPr>
        <w:t>ed by AMASI Feb 2007, Hyderabad</w:t>
      </w:r>
      <w:r w:rsidRPr="002A27F1">
        <w:rPr>
          <w:sz w:val="28"/>
          <w:szCs w:val="28"/>
        </w:rPr>
        <w:t>)</w:t>
      </w:r>
    </w:p>
    <w:p w14:paraId="79C250BD" w14:textId="77777777" w:rsidR="00E06E2B" w:rsidRPr="002A27F1" w:rsidRDefault="00E06E2B" w:rsidP="008D5DC3">
      <w:pPr>
        <w:rPr>
          <w:sz w:val="28"/>
          <w:szCs w:val="28"/>
        </w:rPr>
      </w:pPr>
    </w:p>
    <w:p w14:paraId="2EA0681C" w14:textId="77777777" w:rsidR="00BC2253" w:rsidRPr="002A27F1" w:rsidRDefault="00BC225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Fellow of Advanced laparo</w:t>
      </w:r>
      <w:r w:rsidR="00EE1020" w:rsidRPr="002A27F1">
        <w:rPr>
          <w:sz w:val="28"/>
          <w:szCs w:val="28"/>
        </w:rPr>
        <w:t>s</w:t>
      </w:r>
      <w:r w:rsidRPr="002A27F1">
        <w:rPr>
          <w:sz w:val="28"/>
          <w:szCs w:val="28"/>
        </w:rPr>
        <w:t xml:space="preserve">copic Surgery (FALS) </w:t>
      </w:r>
    </w:p>
    <w:p w14:paraId="5AC6C0FA" w14:textId="77777777" w:rsidR="00BC2253" w:rsidRPr="002A27F1" w:rsidRDefault="00BC2253" w:rsidP="008D5DC3">
      <w:pPr>
        <w:rPr>
          <w:sz w:val="28"/>
          <w:szCs w:val="28"/>
        </w:rPr>
      </w:pPr>
    </w:p>
    <w:p w14:paraId="15E6299D" w14:textId="77777777" w:rsidR="00BC2253" w:rsidRPr="002A27F1" w:rsidRDefault="00BC225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Fellow of Indian Association of Gastrointestinal endoscopic Surgeons (IAGES)</w:t>
      </w:r>
    </w:p>
    <w:p w14:paraId="39D72A00" w14:textId="77777777" w:rsidR="00BC2253" w:rsidRPr="002A27F1" w:rsidRDefault="00BC2253" w:rsidP="008D5DC3">
      <w:pPr>
        <w:rPr>
          <w:i/>
          <w:sz w:val="28"/>
          <w:szCs w:val="28"/>
        </w:rPr>
      </w:pPr>
    </w:p>
    <w:p w14:paraId="0E732429" w14:textId="77777777" w:rsidR="008D5DC3" w:rsidRPr="002A27F1" w:rsidRDefault="008D5DC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Diplomat of</w:t>
      </w:r>
      <w:r w:rsidR="00A247A4">
        <w:rPr>
          <w:sz w:val="28"/>
          <w:szCs w:val="28"/>
        </w:rPr>
        <w:t xml:space="preserve"> </w:t>
      </w:r>
      <w:r w:rsidR="00EE1020" w:rsidRPr="002A27F1">
        <w:rPr>
          <w:sz w:val="28"/>
          <w:szCs w:val="28"/>
        </w:rPr>
        <w:t>National Board General Surgery</w:t>
      </w:r>
      <w:r w:rsidR="00E06E2B" w:rsidRPr="002A27F1">
        <w:rPr>
          <w:sz w:val="28"/>
          <w:szCs w:val="28"/>
        </w:rPr>
        <w:t xml:space="preserve"> </w:t>
      </w:r>
      <w:r w:rsidRPr="002A27F1">
        <w:rPr>
          <w:sz w:val="28"/>
          <w:szCs w:val="28"/>
        </w:rPr>
        <w:t>(</w:t>
      </w:r>
      <w:r w:rsidRPr="002A27F1">
        <w:rPr>
          <w:bCs/>
          <w:sz w:val="28"/>
          <w:szCs w:val="28"/>
        </w:rPr>
        <w:t>DNB</w:t>
      </w:r>
      <w:r w:rsidR="00EE1020" w:rsidRPr="002A27F1">
        <w:rPr>
          <w:sz w:val="28"/>
          <w:szCs w:val="28"/>
        </w:rPr>
        <w:t xml:space="preserve">), </w:t>
      </w:r>
      <w:r w:rsidRPr="002A27F1">
        <w:rPr>
          <w:sz w:val="28"/>
          <w:szCs w:val="28"/>
        </w:rPr>
        <w:t>New Delhi.</w:t>
      </w:r>
    </w:p>
    <w:p w14:paraId="723EEA6B" w14:textId="77777777" w:rsidR="008D5DC3" w:rsidRPr="002A27F1" w:rsidRDefault="008D5DC3" w:rsidP="008D5DC3">
      <w:pPr>
        <w:rPr>
          <w:i/>
          <w:sz w:val="28"/>
          <w:szCs w:val="28"/>
        </w:rPr>
      </w:pPr>
      <w:r w:rsidRPr="002A27F1">
        <w:rPr>
          <w:sz w:val="28"/>
          <w:szCs w:val="28"/>
        </w:rPr>
        <w:t xml:space="preserve">(1998) passed in </w:t>
      </w:r>
      <w:r w:rsidRPr="002A27F1">
        <w:rPr>
          <w:i/>
          <w:sz w:val="28"/>
          <w:szCs w:val="28"/>
        </w:rPr>
        <w:t>1</w:t>
      </w:r>
      <w:r w:rsidRPr="002A27F1">
        <w:rPr>
          <w:i/>
          <w:sz w:val="28"/>
          <w:szCs w:val="28"/>
          <w:vertAlign w:val="superscript"/>
        </w:rPr>
        <w:t>st</w:t>
      </w:r>
      <w:r w:rsidRPr="002A27F1">
        <w:rPr>
          <w:i/>
          <w:sz w:val="28"/>
          <w:szCs w:val="28"/>
        </w:rPr>
        <w:t xml:space="preserve"> Attempt</w:t>
      </w:r>
    </w:p>
    <w:p w14:paraId="72B40D8B" w14:textId="77777777" w:rsidR="008D5DC3" w:rsidRPr="002A27F1" w:rsidRDefault="008D5DC3" w:rsidP="008D5DC3">
      <w:pPr>
        <w:rPr>
          <w:i/>
          <w:sz w:val="28"/>
          <w:szCs w:val="28"/>
        </w:rPr>
      </w:pPr>
    </w:p>
    <w:p w14:paraId="00788550" w14:textId="77777777" w:rsidR="008D5DC3" w:rsidRPr="002A27F1" w:rsidRDefault="00E06E2B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Master of Surgery </w:t>
      </w:r>
      <w:r w:rsidR="008D5DC3" w:rsidRPr="002A27F1">
        <w:rPr>
          <w:sz w:val="28"/>
          <w:szCs w:val="28"/>
        </w:rPr>
        <w:t>(</w:t>
      </w:r>
      <w:r w:rsidR="008D5DC3" w:rsidRPr="002A27F1">
        <w:rPr>
          <w:bCs/>
          <w:sz w:val="28"/>
          <w:szCs w:val="28"/>
        </w:rPr>
        <w:t>MS</w:t>
      </w:r>
      <w:proofErr w:type="gramStart"/>
      <w:r w:rsidR="008D5DC3" w:rsidRPr="002A27F1">
        <w:rPr>
          <w:bCs/>
          <w:sz w:val="28"/>
          <w:szCs w:val="28"/>
        </w:rPr>
        <w:t>)</w:t>
      </w:r>
      <w:r w:rsidR="00EE1020" w:rsidRPr="002A27F1">
        <w:rPr>
          <w:sz w:val="28"/>
          <w:szCs w:val="28"/>
        </w:rPr>
        <w:t>,</w:t>
      </w:r>
      <w:proofErr w:type="spellStart"/>
      <w:r w:rsidR="008D5DC3" w:rsidRPr="002A27F1">
        <w:rPr>
          <w:sz w:val="28"/>
          <w:szCs w:val="28"/>
        </w:rPr>
        <w:t>Topiwala</w:t>
      </w:r>
      <w:proofErr w:type="spellEnd"/>
      <w:proofErr w:type="gramEnd"/>
      <w:r w:rsidR="008D5DC3" w:rsidRPr="002A27F1">
        <w:rPr>
          <w:sz w:val="28"/>
          <w:szCs w:val="28"/>
        </w:rPr>
        <w:t xml:space="preserve"> National Medical College,</w:t>
      </w:r>
    </w:p>
    <w:p w14:paraId="2A9EEC43" w14:textId="77777777" w:rsidR="008D5DC3" w:rsidRPr="002A27F1" w:rsidRDefault="00EE1020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University of Bombay</w:t>
      </w:r>
      <w:r w:rsidR="00A247A4">
        <w:rPr>
          <w:sz w:val="28"/>
          <w:szCs w:val="28"/>
        </w:rPr>
        <w:t xml:space="preserve"> </w:t>
      </w:r>
      <w:r w:rsidR="008D5DC3" w:rsidRPr="002A27F1">
        <w:rPr>
          <w:sz w:val="28"/>
          <w:szCs w:val="28"/>
        </w:rPr>
        <w:t xml:space="preserve">(1995 - 1998) passed in </w:t>
      </w:r>
      <w:r w:rsidR="008D5DC3" w:rsidRPr="002A27F1">
        <w:rPr>
          <w:i/>
          <w:sz w:val="28"/>
          <w:szCs w:val="28"/>
        </w:rPr>
        <w:t>1</w:t>
      </w:r>
      <w:r w:rsidR="008D5DC3" w:rsidRPr="002A27F1">
        <w:rPr>
          <w:i/>
          <w:sz w:val="28"/>
          <w:szCs w:val="28"/>
          <w:vertAlign w:val="superscript"/>
        </w:rPr>
        <w:t>st</w:t>
      </w:r>
      <w:r w:rsidR="008D5DC3" w:rsidRPr="002A27F1">
        <w:rPr>
          <w:i/>
          <w:sz w:val="28"/>
          <w:szCs w:val="28"/>
        </w:rPr>
        <w:t xml:space="preserve"> Attempt</w:t>
      </w:r>
    </w:p>
    <w:p w14:paraId="2DDA8189" w14:textId="77777777" w:rsidR="008D5DC3" w:rsidRPr="002A27F1" w:rsidRDefault="008D5DC3" w:rsidP="008D5DC3">
      <w:pPr>
        <w:rPr>
          <w:sz w:val="28"/>
          <w:szCs w:val="28"/>
        </w:rPr>
      </w:pPr>
    </w:p>
    <w:p w14:paraId="32A836C8" w14:textId="2A2C2D61" w:rsidR="008D5DC3" w:rsidRPr="002A27F1" w:rsidRDefault="008D5DC3" w:rsidP="008D5DC3">
      <w:pPr>
        <w:rPr>
          <w:i/>
          <w:sz w:val="28"/>
          <w:szCs w:val="28"/>
        </w:rPr>
      </w:pPr>
      <w:r w:rsidRPr="002A27F1">
        <w:rPr>
          <w:sz w:val="28"/>
          <w:szCs w:val="28"/>
        </w:rPr>
        <w:t>Bachelor of</w:t>
      </w:r>
      <w:r w:rsidR="00A247A4">
        <w:rPr>
          <w:sz w:val="28"/>
          <w:szCs w:val="28"/>
        </w:rPr>
        <w:t xml:space="preserve"> </w:t>
      </w:r>
      <w:r w:rsidR="00EE1020" w:rsidRPr="002A27F1">
        <w:rPr>
          <w:sz w:val="28"/>
          <w:szCs w:val="28"/>
        </w:rPr>
        <w:t xml:space="preserve">Medicine Bachelor of Surgery </w:t>
      </w:r>
      <w:r w:rsidRPr="002A27F1">
        <w:rPr>
          <w:sz w:val="28"/>
          <w:szCs w:val="28"/>
        </w:rPr>
        <w:t>(MBBS)</w:t>
      </w:r>
      <w:r w:rsidR="00EE1020" w:rsidRPr="002A27F1">
        <w:rPr>
          <w:i/>
          <w:sz w:val="28"/>
          <w:szCs w:val="28"/>
        </w:rPr>
        <w:t xml:space="preserve">. </w:t>
      </w:r>
      <w:r w:rsidRPr="002A27F1">
        <w:rPr>
          <w:sz w:val="28"/>
          <w:szCs w:val="28"/>
        </w:rPr>
        <w:t xml:space="preserve">Lokmanya Tilak Municipal Medical College, University of </w:t>
      </w:r>
      <w:proofErr w:type="gramStart"/>
      <w:r w:rsidRPr="002A27F1">
        <w:rPr>
          <w:sz w:val="28"/>
          <w:szCs w:val="28"/>
        </w:rPr>
        <w:t>Bombay.(</w:t>
      </w:r>
      <w:proofErr w:type="gramEnd"/>
      <w:r w:rsidRPr="002A27F1">
        <w:rPr>
          <w:sz w:val="28"/>
          <w:szCs w:val="28"/>
        </w:rPr>
        <w:t xml:space="preserve">1989 -1994) passed in </w:t>
      </w:r>
      <w:r w:rsidRPr="002A27F1">
        <w:rPr>
          <w:i/>
          <w:sz w:val="28"/>
          <w:szCs w:val="28"/>
        </w:rPr>
        <w:t>1</w:t>
      </w:r>
      <w:r w:rsidRPr="002A27F1">
        <w:rPr>
          <w:i/>
          <w:sz w:val="28"/>
          <w:szCs w:val="28"/>
          <w:vertAlign w:val="superscript"/>
        </w:rPr>
        <w:t>st</w:t>
      </w:r>
      <w:r w:rsidRPr="002A27F1">
        <w:rPr>
          <w:i/>
          <w:sz w:val="28"/>
          <w:szCs w:val="28"/>
        </w:rPr>
        <w:t xml:space="preserve"> Attempt</w:t>
      </w:r>
    </w:p>
    <w:p w14:paraId="7A4A55DB" w14:textId="77777777" w:rsidR="00E3662F" w:rsidRDefault="00E3662F" w:rsidP="00E3662F">
      <w:pPr>
        <w:ind w:firstLine="720"/>
        <w:rPr>
          <w:b/>
          <w:sz w:val="28"/>
          <w:szCs w:val="28"/>
          <w:u w:val="single"/>
        </w:rPr>
      </w:pPr>
    </w:p>
    <w:p w14:paraId="10CCA7CA" w14:textId="77777777" w:rsidR="00D45E21" w:rsidRPr="002A27F1" w:rsidRDefault="00D45E21" w:rsidP="008D5DC3">
      <w:pPr>
        <w:rPr>
          <w:i/>
          <w:sz w:val="28"/>
          <w:szCs w:val="28"/>
        </w:rPr>
      </w:pPr>
    </w:p>
    <w:p w14:paraId="164D9793" w14:textId="77777777" w:rsidR="00D45E21" w:rsidRDefault="00D45E21" w:rsidP="008D5DC3">
      <w:pPr>
        <w:rPr>
          <w:rFonts w:ascii="Arial" w:hAnsi="Arial" w:cs="Arial"/>
          <w:i/>
        </w:rPr>
      </w:pPr>
    </w:p>
    <w:p w14:paraId="39BC95CE" w14:textId="77777777" w:rsidR="008D5DC3" w:rsidRPr="002A27F1" w:rsidRDefault="008D5DC3" w:rsidP="008D5DC3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LICENSURE &amp; EXAMINATIONS</w:t>
      </w:r>
    </w:p>
    <w:p w14:paraId="12CBCA8B" w14:textId="77777777" w:rsidR="008D5DC3" w:rsidRPr="002A27F1" w:rsidRDefault="008D5DC3" w:rsidP="008D5DC3">
      <w:pPr>
        <w:rPr>
          <w:sz w:val="28"/>
          <w:szCs w:val="28"/>
        </w:rPr>
      </w:pPr>
      <w:r w:rsidRPr="002A27F1">
        <w:rPr>
          <w:sz w:val="28"/>
          <w:szCs w:val="28"/>
        </w:rPr>
        <w:t>Maharashtra Medical Council –</w:t>
      </w:r>
      <w:r w:rsidR="00D45E21" w:rsidRPr="002A27F1">
        <w:rPr>
          <w:sz w:val="28"/>
          <w:szCs w:val="28"/>
        </w:rPr>
        <w:t xml:space="preserve"> Regist</w:t>
      </w:r>
      <w:r w:rsidRPr="002A27F1">
        <w:rPr>
          <w:sz w:val="28"/>
          <w:szCs w:val="28"/>
        </w:rPr>
        <w:t xml:space="preserve">ration No </w:t>
      </w:r>
      <w:r w:rsidR="00B02162" w:rsidRPr="002A27F1">
        <w:rPr>
          <w:sz w:val="28"/>
          <w:szCs w:val="28"/>
        </w:rPr>
        <w:t>–</w:t>
      </w:r>
      <w:r w:rsidRPr="002A27F1">
        <w:rPr>
          <w:sz w:val="28"/>
          <w:szCs w:val="28"/>
        </w:rPr>
        <w:t xml:space="preserve"> </w:t>
      </w:r>
      <w:r w:rsidR="00D45E21" w:rsidRPr="002A27F1">
        <w:rPr>
          <w:sz w:val="28"/>
          <w:szCs w:val="28"/>
        </w:rPr>
        <w:t>76895</w:t>
      </w:r>
    </w:p>
    <w:p w14:paraId="2F25EDA5" w14:textId="77777777" w:rsidR="00B02162" w:rsidRPr="002A27F1" w:rsidRDefault="00B02162" w:rsidP="008D5DC3">
      <w:pPr>
        <w:rPr>
          <w:i/>
          <w:sz w:val="28"/>
          <w:szCs w:val="28"/>
        </w:rPr>
      </w:pPr>
    </w:p>
    <w:p w14:paraId="5D1AA0CA" w14:textId="77777777" w:rsidR="00B02162" w:rsidRPr="002A27F1" w:rsidRDefault="00B02162" w:rsidP="008D5DC3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 xml:space="preserve">PROFESSIONAL EXPERIENCE </w:t>
      </w:r>
    </w:p>
    <w:p w14:paraId="61975B05" w14:textId="77777777" w:rsidR="004B156D" w:rsidRPr="002A27F1" w:rsidRDefault="00B02162" w:rsidP="00D45E21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April 2008 to </w:t>
      </w:r>
      <w:r w:rsidR="00D45E21" w:rsidRPr="002A27F1">
        <w:rPr>
          <w:sz w:val="28"/>
          <w:szCs w:val="28"/>
        </w:rPr>
        <w:t xml:space="preserve">present – </w:t>
      </w:r>
      <w:r w:rsidRPr="002A27F1">
        <w:rPr>
          <w:b/>
          <w:sz w:val="28"/>
          <w:szCs w:val="28"/>
        </w:rPr>
        <w:t>Chief Consultant</w:t>
      </w:r>
      <w:r w:rsidRPr="002A27F1">
        <w:rPr>
          <w:sz w:val="28"/>
          <w:szCs w:val="28"/>
        </w:rPr>
        <w:t xml:space="preserve"> -in Minimally Invasive Surgery, </w:t>
      </w:r>
    </w:p>
    <w:p w14:paraId="068BAF67" w14:textId="77777777" w:rsidR="002A27F1" w:rsidRDefault="004B156D" w:rsidP="004B156D">
      <w:pPr>
        <w:ind w:left="1440" w:firstLine="720"/>
        <w:rPr>
          <w:sz w:val="28"/>
          <w:szCs w:val="28"/>
        </w:rPr>
      </w:pPr>
      <w:r w:rsidRPr="002A27F1">
        <w:rPr>
          <w:sz w:val="28"/>
          <w:szCs w:val="28"/>
        </w:rPr>
        <w:t xml:space="preserve">    </w:t>
      </w:r>
      <w:r w:rsidR="002A27F1">
        <w:rPr>
          <w:sz w:val="28"/>
          <w:szCs w:val="28"/>
        </w:rPr>
        <w:t xml:space="preserve">  </w:t>
      </w:r>
      <w:r w:rsidRPr="002A27F1">
        <w:rPr>
          <w:sz w:val="28"/>
          <w:szCs w:val="28"/>
        </w:rPr>
        <w:t xml:space="preserve"> </w:t>
      </w:r>
      <w:r w:rsidR="00B02162" w:rsidRPr="002A27F1">
        <w:rPr>
          <w:sz w:val="28"/>
          <w:szCs w:val="28"/>
        </w:rPr>
        <w:t>Gastro-</w:t>
      </w:r>
      <w:r w:rsidRPr="002A27F1">
        <w:rPr>
          <w:sz w:val="28"/>
          <w:szCs w:val="28"/>
        </w:rPr>
        <w:t xml:space="preserve">Intestinal </w:t>
      </w:r>
      <w:r w:rsidR="00D45E21" w:rsidRPr="002A27F1">
        <w:rPr>
          <w:sz w:val="28"/>
          <w:szCs w:val="28"/>
        </w:rPr>
        <w:t>&amp;</w:t>
      </w:r>
      <w:r w:rsidR="00B02162" w:rsidRPr="002A27F1">
        <w:rPr>
          <w:sz w:val="28"/>
          <w:szCs w:val="28"/>
        </w:rPr>
        <w:t xml:space="preserve"> Endocrine Surgery at Jupiter Hospital, </w:t>
      </w:r>
      <w:r w:rsidR="002A27F1">
        <w:rPr>
          <w:sz w:val="28"/>
          <w:szCs w:val="28"/>
        </w:rPr>
        <w:t xml:space="preserve">  </w:t>
      </w:r>
    </w:p>
    <w:p w14:paraId="37D4BB11" w14:textId="77777777" w:rsidR="00B02162" w:rsidRPr="002A27F1" w:rsidRDefault="002A27F1" w:rsidP="004B156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162" w:rsidRPr="002A27F1">
        <w:rPr>
          <w:sz w:val="28"/>
          <w:szCs w:val="28"/>
        </w:rPr>
        <w:t>Thane</w:t>
      </w:r>
    </w:p>
    <w:p w14:paraId="77193AF0" w14:textId="77777777" w:rsidR="00B02162" w:rsidRPr="002A27F1" w:rsidRDefault="00B02162" w:rsidP="00B02162">
      <w:pPr>
        <w:rPr>
          <w:b/>
          <w:sz w:val="28"/>
          <w:szCs w:val="28"/>
        </w:rPr>
      </w:pPr>
    </w:p>
    <w:p w14:paraId="1DF6F922" w14:textId="77777777" w:rsidR="00B02162" w:rsidRPr="002A27F1" w:rsidRDefault="00CB29AF" w:rsidP="00B02162">
      <w:pPr>
        <w:jc w:val="both"/>
        <w:rPr>
          <w:bCs/>
          <w:sz w:val="28"/>
          <w:szCs w:val="28"/>
        </w:rPr>
      </w:pPr>
      <w:r w:rsidRPr="002A27F1">
        <w:rPr>
          <w:iCs/>
          <w:sz w:val="28"/>
          <w:szCs w:val="28"/>
        </w:rPr>
        <w:t>Oct</w:t>
      </w:r>
      <w:r w:rsidR="00D45E21" w:rsidRPr="002A27F1">
        <w:rPr>
          <w:iCs/>
          <w:sz w:val="28"/>
          <w:szCs w:val="28"/>
        </w:rPr>
        <w:t xml:space="preserve"> 2000 till M</w:t>
      </w:r>
      <w:r w:rsidR="00B02162" w:rsidRPr="002A27F1">
        <w:rPr>
          <w:iCs/>
          <w:sz w:val="28"/>
          <w:szCs w:val="28"/>
        </w:rPr>
        <w:t>arch 2008</w:t>
      </w:r>
      <w:r w:rsidR="00D45E21" w:rsidRPr="002A27F1">
        <w:rPr>
          <w:iCs/>
          <w:sz w:val="28"/>
          <w:szCs w:val="28"/>
        </w:rPr>
        <w:t xml:space="preserve"> - </w:t>
      </w:r>
      <w:r w:rsidR="00D45E21" w:rsidRPr="002A27F1">
        <w:rPr>
          <w:b/>
          <w:bCs/>
          <w:sz w:val="28"/>
          <w:szCs w:val="28"/>
        </w:rPr>
        <w:t>Assistant Professor</w:t>
      </w:r>
      <w:r w:rsidR="00D45E21" w:rsidRPr="002A27F1">
        <w:rPr>
          <w:bCs/>
          <w:sz w:val="28"/>
          <w:szCs w:val="28"/>
        </w:rPr>
        <w:t xml:space="preserve">  </w:t>
      </w:r>
    </w:p>
    <w:p w14:paraId="26C04F37" w14:textId="77777777" w:rsidR="002A27F1" w:rsidRDefault="00EE1020" w:rsidP="00D45E21">
      <w:pPr>
        <w:ind w:left="2160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          </w:t>
      </w:r>
      <w:r w:rsidR="00B02162" w:rsidRPr="002A27F1">
        <w:rPr>
          <w:sz w:val="28"/>
          <w:szCs w:val="28"/>
        </w:rPr>
        <w:t>Dr A.N. Dalvi unit, Dept</w:t>
      </w:r>
      <w:r w:rsidR="002A27F1" w:rsidRPr="002A27F1">
        <w:rPr>
          <w:sz w:val="28"/>
          <w:szCs w:val="28"/>
        </w:rPr>
        <w:t>.</w:t>
      </w:r>
      <w:r w:rsidR="00B02162" w:rsidRPr="002A27F1">
        <w:rPr>
          <w:sz w:val="28"/>
          <w:szCs w:val="28"/>
        </w:rPr>
        <w:t xml:space="preserve"> of GI and Laparoscopy </w:t>
      </w:r>
      <w:r w:rsidR="002A27F1">
        <w:rPr>
          <w:sz w:val="28"/>
          <w:szCs w:val="28"/>
        </w:rPr>
        <w:t xml:space="preserve"> </w:t>
      </w:r>
    </w:p>
    <w:p w14:paraId="787D6E52" w14:textId="632662B0" w:rsidR="00A91470" w:rsidRDefault="002A27F1" w:rsidP="00371CEF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162" w:rsidRPr="002A27F1">
        <w:rPr>
          <w:sz w:val="28"/>
          <w:szCs w:val="28"/>
        </w:rPr>
        <w:t xml:space="preserve">Surgery, </w:t>
      </w:r>
      <w:r w:rsidR="00EE1020" w:rsidRPr="002A27F1">
        <w:rPr>
          <w:sz w:val="28"/>
          <w:szCs w:val="28"/>
        </w:rPr>
        <w:t xml:space="preserve">Seth </w:t>
      </w:r>
      <w:r w:rsidR="00B02162" w:rsidRPr="002A27F1">
        <w:rPr>
          <w:sz w:val="28"/>
          <w:szCs w:val="28"/>
        </w:rPr>
        <w:t>G.S. Medical Colleg</w:t>
      </w:r>
      <w:r>
        <w:rPr>
          <w:sz w:val="28"/>
          <w:szCs w:val="28"/>
        </w:rPr>
        <w:t>e &amp; KEM Hospita</w:t>
      </w:r>
      <w:r w:rsidR="00371CEF">
        <w:rPr>
          <w:sz w:val="28"/>
          <w:szCs w:val="28"/>
        </w:rPr>
        <w:t>l</w:t>
      </w:r>
    </w:p>
    <w:p w14:paraId="228C46AD" w14:textId="70D362AD" w:rsidR="00B02162" w:rsidRPr="002A27F1" w:rsidRDefault="00B02162" w:rsidP="00A91470">
      <w:pPr>
        <w:ind w:left="2160"/>
        <w:jc w:val="both"/>
        <w:rPr>
          <w:sz w:val="28"/>
          <w:szCs w:val="28"/>
        </w:rPr>
      </w:pPr>
      <w:proofErr w:type="gramStart"/>
      <w:r w:rsidRPr="002A27F1">
        <w:rPr>
          <w:sz w:val="28"/>
          <w:szCs w:val="28"/>
        </w:rPr>
        <w:lastRenderedPageBreak/>
        <w:t>Mumbai</w:t>
      </w:r>
      <w:r w:rsidR="002A27F1" w:rsidRPr="002A27F1">
        <w:rPr>
          <w:sz w:val="28"/>
          <w:szCs w:val="28"/>
        </w:rPr>
        <w:t xml:space="preserve">  400</w:t>
      </w:r>
      <w:r w:rsidRPr="002A27F1">
        <w:rPr>
          <w:sz w:val="28"/>
          <w:szCs w:val="28"/>
        </w:rPr>
        <w:t>012</w:t>
      </w:r>
      <w:proofErr w:type="gramEnd"/>
      <w:r w:rsidRPr="002A27F1">
        <w:rPr>
          <w:sz w:val="28"/>
          <w:szCs w:val="28"/>
        </w:rPr>
        <w:t xml:space="preserve">. </w:t>
      </w:r>
    </w:p>
    <w:p w14:paraId="1DBDD74F" w14:textId="77777777" w:rsidR="00B02162" w:rsidRPr="002A27F1" w:rsidRDefault="00B02162" w:rsidP="00B02162">
      <w:pPr>
        <w:jc w:val="both"/>
        <w:rPr>
          <w:b/>
          <w:bCs/>
          <w:sz w:val="28"/>
          <w:szCs w:val="28"/>
        </w:rPr>
      </w:pPr>
    </w:p>
    <w:p w14:paraId="2E40427C" w14:textId="77777777" w:rsidR="00371CEF" w:rsidRDefault="00CB29AF" w:rsidP="00EE1020">
      <w:pPr>
        <w:jc w:val="both"/>
        <w:rPr>
          <w:b/>
          <w:bCs/>
          <w:sz w:val="28"/>
          <w:szCs w:val="28"/>
        </w:rPr>
      </w:pPr>
      <w:r w:rsidRPr="002A27F1">
        <w:rPr>
          <w:sz w:val="28"/>
          <w:szCs w:val="28"/>
        </w:rPr>
        <w:t>May 1999-July 2000</w:t>
      </w:r>
      <w:r w:rsidR="004B156D" w:rsidRPr="002A27F1">
        <w:rPr>
          <w:sz w:val="28"/>
          <w:szCs w:val="28"/>
        </w:rPr>
        <w:t>-</w:t>
      </w:r>
      <w:r w:rsidR="00B02162" w:rsidRPr="002A27F1">
        <w:rPr>
          <w:b/>
          <w:bCs/>
          <w:sz w:val="28"/>
          <w:szCs w:val="28"/>
        </w:rPr>
        <w:t>Clinical Assistant in GI surger</w:t>
      </w:r>
      <w:r w:rsidR="00371CEF">
        <w:rPr>
          <w:b/>
          <w:bCs/>
          <w:sz w:val="28"/>
          <w:szCs w:val="28"/>
        </w:rPr>
        <w:t xml:space="preserve">y </w:t>
      </w:r>
    </w:p>
    <w:p w14:paraId="057E5BC7" w14:textId="5A313EBA" w:rsidR="00B02162" w:rsidRPr="00371CEF" w:rsidRDefault="00B02162" w:rsidP="00EE1020">
      <w:pPr>
        <w:jc w:val="both"/>
        <w:rPr>
          <w:b/>
          <w:sz w:val="28"/>
          <w:szCs w:val="28"/>
        </w:rPr>
      </w:pPr>
      <w:r w:rsidRPr="002A27F1">
        <w:rPr>
          <w:sz w:val="28"/>
          <w:szCs w:val="28"/>
        </w:rPr>
        <w:t xml:space="preserve">Dr. S.K. Mathur Unit at Bombay Hospital </w:t>
      </w:r>
    </w:p>
    <w:p w14:paraId="4809D7E0" w14:textId="77777777" w:rsidR="00B02162" w:rsidRPr="002A27F1" w:rsidRDefault="00B02162" w:rsidP="00371CEF">
      <w:pPr>
        <w:jc w:val="both"/>
        <w:rPr>
          <w:sz w:val="28"/>
          <w:szCs w:val="28"/>
        </w:rPr>
      </w:pPr>
    </w:p>
    <w:p w14:paraId="3CAB8DB5" w14:textId="77777777" w:rsidR="00EE1020" w:rsidRPr="002A27F1" w:rsidRDefault="00CB29AF" w:rsidP="00EE1020">
      <w:pPr>
        <w:rPr>
          <w:bCs/>
          <w:sz w:val="28"/>
          <w:szCs w:val="28"/>
        </w:rPr>
      </w:pPr>
      <w:r w:rsidRPr="002A27F1">
        <w:rPr>
          <w:bCs/>
          <w:sz w:val="28"/>
          <w:szCs w:val="28"/>
        </w:rPr>
        <w:t>Aug 1998 –Jan1999-</w:t>
      </w:r>
      <w:r w:rsidR="00B02162" w:rsidRPr="002A27F1">
        <w:rPr>
          <w:b/>
          <w:bCs/>
          <w:sz w:val="28"/>
          <w:szCs w:val="28"/>
        </w:rPr>
        <w:t xml:space="preserve">Senior Registrar in General Surgery </w:t>
      </w:r>
    </w:p>
    <w:p w14:paraId="1C6830B9" w14:textId="43A3BA0A" w:rsidR="00B02162" w:rsidRPr="002A27F1" w:rsidRDefault="00B02162" w:rsidP="00371CEF">
      <w:pPr>
        <w:rPr>
          <w:bCs/>
          <w:sz w:val="28"/>
          <w:szCs w:val="28"/>
        </w:rPr>
      </w:pPr>
      <w:r w:rsidRPr="002A27F1">
        <w:rPr>
          <w:sz w:val="28"/>
          <w:szCs w:val="28"/>
        </w:rPr>
        <w:t xml:space="preserve">Dr A.B. </w:t>
      </w:r>
      <w:proofErr w:type="spellStart"/>
      <w:r w:rsidRPr="002A27F1">
        <w:rPr>
          <w:sz w:val="28"/>
          <w:szCs w:val="28"/>
        </w:rPr>
        <w:t>Samsi</w:t>
      </w:r>
      <w:proofErr w:type="spellEnd"/>
      <w:r w:rsidRPr="002A27F1">
        <w:rPr>
          <w:sz w:val="28"/>
          <w:szCs w:val="28"/>
        </w:rPr>
        <w:t xml:space="preserve"> &amp; Dr. </w:t>
      </w:r>
      <w:proofErr w:type="spellStart"/>
      <w:r w:rsidRPr="002A27F1">
        <w:rPr>
          <w:sz w:val="28"/>
          <w:szCs w:val="28"/>
        </w:rPr>
        <w:t>C.</w:t>
      </w:r>
      <w:proofErr w:type="gramStart"/>
      <w:r w:rsidRPr="002A27F1">
        <w:rPr>
          <w:sz w:val="28"/>
          <w:szCs w:val="28"/>
        </w:rPr>
        <w:t>H.Kale</w:t>
      </w:r>
      <w:proofErr w:type="spellEnd"/>
      <w:proofErr w:type="gramEnd"/>
      <w:r w:rsidRPr="002A27F1">
        <w:rPr>
          <w:sz w:val="28"/>
          <w:szCs w:val="28"/>
        </w:rPr>
        <w:t xml:space="preserve"> Unit at </w:t>
      </w:r>
      <w:proofErr w:type="spellStart"/>
      <w:r w:rsidRPr="002A27F1">
        <w:rPr>
          <w:sz w:val="28"/>
          <w:szCs w:val="28"/>
        </w:rPr>
        <w:t>Rajawadi</w:t>
      </w:r>
      <w:proofErr w:type="spellEnd"/>
      <w:r w:rsidRPr="002A27F1">
        <w:rPr>
          <w:sz w:val="28"/>
          <w:szCs w:val="28"/>
        </w:rPr>
        <w:t xml:space="preserve"> Hospital Mumbai </w:t>
      </w:r>
      <w:r w:rsidR="00AB2D88" w:rsidRPr="002A27F1">
        <w:rPr>
          <w:sz w:val="28"/>
          <w:szCs w:val="28"/>
        </w:rPr>
        <w:t>.</w:t>
      </w:r>
    </w:p>
    <w:p w14:paraId="6421E61F" w14:textId="77777777" w:rsidR="00D45E21" w:rsidRPr="002A27F1" w:rsidRDefault="00D45E21" w:rsidP="0060723E">
      <w:pPr>
        <w:ind w:left="360" w:firstLine="360"/>
        <w:jc w:val="both"/>
        <w:rPr>
          <w:sz w:val="28"/>
          <w:szCs w:val="28"/>
        </w:rPr>
      </w:pPr>
    </w:p>
    <w:p w14:paraId="25BC591E" w14:textId="77777777" w:rsidR="00371CEF" w:rsidRDefault="00CB29AF" w:rsidP="00371CEF">
      <w:pPr>
        <w:jc w:val="both"/>
        <w:rPr>
          <w:bCs/>
          <w:i/>
          <w:sz w:val="28"/>
          <w:szCs w:val="28"/>
        </w:rPr>
      </w:pPr>
      <w:r w:rsidRPr="002A27F1">
        <w:rPr>
          <w:bCs/>
          <w:sz w:val="28"/>
          <w:szCs w:val="28"/>
        </w:rPr>
        <w:t>Aug 1995 July 1998-</w:t>
      </w:r>
      <w:r w:rsidR="00D45E21" w:rsidRPr="002A27F1">
        <w:rPr>
          <w:b/>
          <w:bCs/>
          <w:sz w:val="28"/>
          <w:szCs w:val="28"/>
        </w:rPr>
        <w:t xml:space="preserve">Resident Doctor </w:t>
      </w:r>
    </w:p>
    <w:p w14:paraId="4C912380" w14:textId="1AB4D0D6" w:rsidR="00D45E21" w:rsidRPr="00371CEF" w:rsidRDefault="00D45E21" w:rsidP="00371CEF">
      <w:pPr>
        <w:jc w:val="both"/>
        <w:rPr>
          <w:bCs/>
          <w:i/>
          <w:sz w:val="28"/>
          <w:szCs w:val="28"/>
        </w:rPr>
      </w:pPr>
      <w:r w:rsidRPr="002A27F1">
        <w:rPr>
          <w:bCs/>
          <w:sz w:val="28"/>
          <w:szCs w:val="28"/>
        </w:rPr>
        <w:t xml:space="preserve">Lokmanya Tilak Medical College &amp; </w:t>
      </w:r>
      <w:proofErr w:type="gramStart"/>
      <w:r w:rsidRPr="002A27F1">
        <w:rPr>
          <w:bCs/>
          <w:sz w:val="28"/>
          <w:szCs w:val="28"/>
        </w:rPr>
        <w:t>T .</w:t>
      </w:r>
      <w:proofErr w:type="gramEnd"/>
      <w:r w:rsidRPr="002A27F1">
        <w:rPr>
          <w:bCs/>
          <w:sz w:val="28"/>
          <w:szCs w:val="28"/>
        </w:rPr>
        <w:t>N. Medical College</w:t>
      </w:r>
    </w:p>
    <w:p w14:paraId="770BBC90" w14:textId="77777777" w:rsidR="00E3662F" w:rsidRDefault="00E3662F" w:rsidP="00E3662F">
      <w:pPr>
        <w:ind w:firstLine="720"/>
        <w:rPr>
          <w:b/>
          <w:sz w:val="28"/>
          <w:szCs w:val="28"/>
          <w:u w:val="single"/>
        </w:rPr>
      </w:pPr>
    </w:p>
    <w:p w14:paraId="184DE311" w14:textId="77777777" w:rsidR="00E3662F" w:rsidRPr="002A27F1" w:rsidRDefault="00E3662F" w:rsidP="00E3662F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 xml:space="preserve">PROFESSIONAL SOCIETY AFFILIATIONS </w:t>
      </w:r>
    </w:p>
    <w:p w14:paraId="7F0CB54D" w14:textId="77777777" w:rsidR="00E3662F" w:rsidRPr="002A27F1" w:rsidRDefault="00E3662F" w:rsidP="00E3662F">
      <w:pPr>
        <w:rPr>
          <w:b/>
          <w:sz w:val="28"/>
          <w:szCs w:val="28"/>
        </w:rPr>
      </w:pPr>
    </w:p>
    <w:p w14:paraId="259438AB" w14:textId="77777777" w:rsidR="00E3662F" w:rsidRPr="002A27F1" w:rsidRDefault="00E3662F" w:rsidP="00E3662F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 xml:space="preserve">International Memberships: SAGES, AWR                      </w:t>
      </w:r>
    </w:p>
    <w:p w14:paraId="6466A136" w14:textId="77777777" w:rsidR="00E3662F" w:rsidRPr="002A27F1" w:rsidRDefault="00E3662F" w:rsidP="00E3662F">
      <w:pPr>
        <w:rPr>
          <w:b/>
          <w:sz w:val="28"/>
          <w:szCs w:val="28"/>
        </w:rPr>
      </w:pPr>
    </w:p>
    <w:p w14:paraId="50437965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Association of Surgeons of India (ASI): 11963</w:t>
      </w:r>
    </w:p>
    <w:p w14:paraId="39C60BC6" w14:textId="77777777" w:rsidR="00E3662F" w:rsidRPr="002A27F1" w:rsidRDefault="00E3662F" w:rsidP="00E3662F">
      <w:pPr>
        <w:pStyle w:val="ListParagraph"/>
        <w:tabs>
          <w:tab w:val="left" w:pos="720"/>
        </w:tabs>
        <w:suppressAutoHyphens/>
        <w:rPr>
          <w:sz w:val="28"/>
          <w:szCs w:val="28"/>
        </w:rPr>
      </w:pPr>
    </w:p>
    <w:p w14:paraId="7DBE897C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Indian Association of Gastrointestinal Endo Surgeons (IAGES): 1273</w:t>
      </w:r>
    </w:p>
    <w:p w14:paraId="11AD6318" w14:textId="77777777" w:rsidR="00E3662F" w:rsidRPr="002A27F1" w:rsidRDefault="00E3662F" w:rsidP="00E3662F">
      <w:pPr>
        <w:pStyle w:val="ListParagraph"/>
        <w:tabs>
          <w:tab w:val="left" w:pos="720"/>
        </w:tabs>
        <w:suppressAutoHyphens/>
        <w:rPr>
          <w:sz w:val="28"/>
          <w:szCs w:val="28"/>
        </w:rPr>
      </w:pPr>
    </w:p>
    <w:p w14:paraId="43BF4BBD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Indian Association of Surgical Gastroenterology (IASG): 850</w:t>
      </w:r>
    </w:p>
    <w:p w14:paraId="734560AA" w14:textId="77777777" w:rsidR="00E3662F" w:rsidRPr="002A27F1" w:rsidRDefault="00E3662F" w:rsidP="00E3662F">
      <w:pPr>
        <w:pStyle w:val="ListParagraph"/>
        <w:tabs>
          <w:tab w:val="left" w:pos="720"/>
        </w:tabs>
        <w:suppressAutoHyphens/>
        <w:rPr>
          <w:sz w:val="28"/>
          <w:szCs w:val="28"/>
        </w:rPr>
      </w:pPr>
    </w:p>
    <w:p w14:paraId="479A52B1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Association of Minimal Access Surgeons of India (AMASI): 1255</w:t>
      </w:r>
    </w:p>
    <w:p w14:paraId="066330BD" w14:textId="77777777" w:rsidR="00E3662F" w:rsidRPr="002A27F1" w:rsidRDefault="00E3662F" w:rsidP="00E3662F">
      <w:pPr>
        <w:pStyle w:val="ListParagraph"/>
        <w:tabs>
          <w:tab w:val="left" w:pos="720"/>
        </w:tabs>
        <w:suppressAutoHyphens/>
        <w:rPr>
          <w:sz w:val="28"/>
          <w:szCs w:val="28"/>
        </w:rPr>
      </w:pPr>
    </w:p>
    <w:p w14:paraId="26516D5F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Indian Chapter of International Hepato-pancreatic Biliary Association (IHPBA): 443</w:t>
      </w:r>
    </w:p>
    <w:p w14:paraId="1CDD9D85" w14:textId="77777777" w:rsidR="00E3662F" w:rsidRPr="002A27F1" w:rsidRDefault="00E3662F" w:rsidP="00E3662F">
      <w:pPr>
        <w:pStyle w:val="ListParagraph"/>
        <w:rPr>
          <w:sz w:val="28"/>
          <w:szCs w:val="28"/>
        </w:rPr>
      </w:pPr>
    </w:p>
    <w:p w14:paraId="7CF0C025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Indian association of Endocrine Surgeons (IAES)</w:t>
      </w:r>
    </w:p>
    <w:p w14:paraId="3B083A90" w14:textId="77777777" w:rsidR="00E3662F" w:rsidRPr="002A27F1" w:rsidRDefault="00E3662F" w:rsidP="00E3662F">
      <w:pPr>
        <w:pStyle w:val="ListParagraph"/>
        <w:rPr>
          <w:sz w:val="28"/>
          <w:szCs w:val="28"/>
        </w:rPr>
      </w:pPr>
    </w:p>
    <w:p w14:paraId="45BB682D" w14:textId="77777777" w:rsidR="00E3662F" w:rsidRPr="002A27F1" w:rsidRDefault="00E3662F" w:rsidP="00E3662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rPr>
          <w:sz w:val="28"/>
          <w:szCs w:val="28"/>
        </w:rPr>
      </w:pPr>
      <w:r w:rsidRPr="002A27F1">
        <w:rPr>
          <w:sz w:val="28"/>
          <w:szCs w:val="28"/>
        </w:rPr>
        <w:t>Indian Medical Association (IMA)</w:t>
      </w:r>
    </w:p>
    <w:p w14:paraId="41985339" w14:textId="77777777" w:rsidR="00E3662F" w:rsidRPr="002A27F1" w:rsidRDefault="00E3662F" w:rsidP="00E3662F">
      <w:pPr>
        <w:ind w:left="360"/>
        <w:rPr>
          <w:sz w:val="28"/>
          <w:szCs w:val="28"/>
        </w:rPr>
      </w:pPr>
    </w:p>
    <w:p w14:paraId="1FBC9B0D" w14:textId="77777777" w:rsidR="00E3662F" w:rsidRDefault="00E3662F" w:rsidP="00632668">
      <w:pPr>
        <w:jc w:val="both"/>
        <w:rPr>
          <w:b/>
          <w:color w:val="000000"/>
          <w:sz w:val="28"/>
          <w:szCs w:val="28"/>
          <w:u w:val="single"/>
        </w:rPr>
      </w:pPr>
    </w:p>
    <w:p w14:paraId="21950AC8" w14:textId="77777777" w:rsidR="00AB2D88" w:rsidRDefault="00AB2D88" w:rsidP="00632668">
      <w:pPr>
        <w:jc w:val="both"/>
        <w:rPr>
          <w:b/>
          <w:color w:val="000000"/>
          <w:sz w:val="28"/>
          <w:szCs w:val="28"/>
          <w:u w:val="single"/>
        </w:rPr>
      </w:pPr>
      <w:r w:rsidRPr="002A27F1">
        <w:rPr>
          <w:b/>
          <w:color w:val="000000"/>
          <w:sz w:val="28"/>
          <w:szCs w:val="28"/>
          <w:u w:val="single"/>
        </w:rPr>
        <w:t xml:space="preserve">SPECIALITY SKILLS </w:t>
      </w:r>
    </w:p>
    <w:p w14:paraId="6DCB51F3" w14:textId="77777777" w:rsidR="00A247A4" w:rsidRPr="002A27F1" w:rsidRDefault="00A247A4" w:rsidP="00632668">
      <w:pPr>
        <w:jc w:val="both"/>
        <w:rPr>
          <w:b/>
          <w:color w:val="000000"/>
          <w:sz w:val="28"/>
          <w:szCs w:val="28"/>
          <w:u w:val="single"/>
        </w:rPr>
      </w:pPr>
    </w:p>
    <w:p w14:paraId="2C13D96E" w14:textId="77777777" w:rsidR="00D45E21" w:rsidRDefault="00AB2D88" w:rsidP="00A247A4">
      <w:pPr>
        <w:rPr>
          <w:sz w:val="28"/>
          <w:szCs w:val="28"/>
        </w:rPr>
      </w:pPr>
      <w:r w:rsidRPr="002A27F1">
        <w:rPr>
          <w:sz w:val="28"/>
          <w:szCs w:val="28"/>
        </w:rPr>
        <w:t>Experienced in management of complex Gastro-Intestinal,</w:t>
      </w:r>
      <w:r w:rsidR="00D45E21" w:rsidRPr="002A27F1">
        <w:rPr>
          <w:sz w:val="28"/>
          <w:szCs w:val="28"/>
        </w:rPr>
        <w:t xml:space="preserve"> advanced laparoscopy cases such as</w:t>
      </w:r>
      <w:r w:rsidR="00E3662F">
        <w:rPr>
          <w:sz w:val="28"/>
          <w:szCs w:val="28"/>
        </w:rPr>
        <w:t>:</w:t>
      </w:r>
    </w:p>
    <w:p w14:paraId="10891812" w14:textId="77777777" w:rsidR="00E3662F" w:rsidRPr="002A27F1" w:rsidRDefault="00E3662F" w:rsidP="00A247A4">
      <w:pPr>
        <w:rPr>
          <w:sz w:val="28"/>
          <w:szCs w:val="28"/>
        </w:rPr>
      </w:pPr>
    </w:p>
    <w:p w14:paraId="766D2C79" w14:textId="77777777" w:rsidR="00EE1020" w:rsidRPr="002A27F1" w:rsidRDefault="00E3662F" w:rsidP="00EE1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Complicated gall bladders</w:t>
      </w:r>
    </w:p>
    <w:p w14:paraId="5550182A" w14:textId="77777777" w:rsidR="006504D4" w:rsidRPr="002A27F1" w:rsidRDefault="00A247A4" w:rsidP="00EE1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Pancreatic </w:t>
      </w:r>
      <w:proofErr w:type="spellStart"/>
      <w:r>
        <w:rPr>
          <w:sz w:val="28"/>
          <w:szCs w:val="28"/>
        </w:rPr>
        <w:t>Necrosectomies</w:t>
      </w:r>
      <w:proofErr w:type="spellEnd"/>
      <w:r w:rsidR="000F323A">
        <w:rPr>
          <w:sz w:val="28"/>
          <w:szCs w:val="28"/>
        </w:rPr>
        <w:t xml:space="preserve"> </w:t>
      </w:r>
    </w:p>
    <w:p w14:paraId="7CBBE6FC" w14:textId="77777777" w:rsidR="006504D4" w:rsidRDefault="00A247A4" w:rsidP="006504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Adrenalectomies</w:t>
      </w:r>
    </w:p>
    <w:p w14:paraId="4F9948AF" w14:textId="6BF20732" w:rsidR="000F323A" w:rsidRDefault="000F323A" w:rsidP="000F3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7F1">
        <w:rPr>
          <w:sz w:val="28"/>
          <w:szCs w:val="28"/>
        </w:rPr>
        <w:lastRenderedPageBreak/>
        <w:t>Splenectomies</w:t>
      </w:r>
    </w:p>
    <w:p w14:paraId="3F0AF2E3" w14:textId="6749148F" w:rsidR="00A91470" w:rsidRDefault="00A91470" w:rsidP="000F3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Complex Appendice</w:t>
      </w:r>
      <w:r w:rsidR="00D14E47">
        <w:rPr>
          <w:sz w:val="28"/>
          <w:szCs w:val="28"/>
        </w:rPr>
        <w:t>ctomies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perforative</w:t>
      </w:r>
      <w:proofErr w:type="spellEnd"/>
      <w:r>
        <w:rPr>
          <w:sz w:val="28"/>
          <w:szCs w:val="28"/>
        </w:rPr>
        <w:t xml:space="preserve"> peritonitis</w:t>
      </w:r>
    </w:p>
    <w:p w14:paraId="14B35029" w14:textId="1DF47EEF" w:rsidR="00371CEF" w:rsidRPr="000F323A" w:rsidRDefault="00371CEF" w:rsidP="000F3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Thyroid and Parathyroid disorders</w:t>
      </w:r>
    </w:p>
    <w:p w14:paraId="46863438" w14:textId="77777777" w:rsidR="00EE1020" w:rsidRPr="002A27F1" w:rsidRDefault="006504D4" w:rsidP="00EE10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7F1">
        <w:rPr>
          <w:sz w:val="28"/>
          <w:szCs w:val="28"/>
        </w:rPr>
        <w:t>All types of Hernias including complex AWR</w:t>
      </w:r>
      <w:r w:rsidR="00EE1020" w:rsidRPr="002A27F1">
        <w:rPr>
          <w:sz w:val="28"/>
          <w:szCs w:val="28"/>
        </w:rPr>
        <w:t xml:space="preserve"> </w:t>
      </w:r>
    </w:p>
    <w:p w14:paraId="258E2F99" w14:textId="77777777" w:rsidR="00EE1020" w:rsidRPr="002A27F1" w:rsidRDefault="000F323A" w:rsidP="00EE1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Intestinal Fistulas and obstructions</w:t>
      </w:r>
    </w:p>
    <w:p w14:paraId="5AC4BF98" w14:textId="77777777" w:rsidR="00EE1020" w:rsidRPr="002A27F1" w:rsidRDefault="00EE1020" w:rsidP="00EE10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Colectomies and Pouch for IBD </w:t>
      </w:r>
    </w:p>
    <w:p w14:paraId="48F72134" w14:textId="77777777" w:rsidR="00AB2D88" w:rsidRPr="002A27F1" w:rsidRDefault="00D45E21" w:rsidP="00D45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Sleeve </w:t>
      </w:r>
      <w:proofErr w:type="spellStart"/>
      <w:r w:rsidRPr="002A27F1">
        <w:rPr>
          <w:sz w:val="28"/>
          <w:szCs w:val="28"/>
        </w:rPr>
        <w:t>gastrectomies</w:t>
      </w:r>
      <w:proofErr w:type="spellEnd"/>
      <w:r w:rsidRPr="002A27F1">
        <w:rPr>
          <w:sz w:val="28"/>
          <w:szCs w:val="28"/>
        </w:rPr>
        <w:t xml:space="preserve"> </w:t>
      </w:r>
    </w:p>
    <w:p w14:paraId="4BC1B2D0" w14:textId="77777777" w:rsidR="00424915" w:rsidRDefault="00D45E21" w:rsidP="0042491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A27F1">
        <w:rPr>
          <w:sz w:val="28"/>
          <w:szCs w:val="28"/>
        </w:rPr>
        <w:t>Hepato</w:t>
      </w:r>
      <w:proofErr w:type="spellEnd"/>
      <w:r w:rsidRPr="002A27F1">
        <w:rPr>
          <w:sz w:val="28"/>
          <w:szCs w:val="28"/>
        </w:rPr>
        <w:t xml:space="preserve"> Pancreatic</w:t>
      </w:r>
      <w:r w:rsidR="00424915" w:rsidRPr="002A27F1">
        <w:rPr>
          <w:sz w:val="28"/>
          <w:szCs w:val="28"/>
        </w:rPr>
        <w:t>—</w:t>
      </w:r>
      <w:r w:rsidRPr="002A27F1">
        <w:rPr>
          <w:sz w:val="28"/>
          <w:szCs w:val="28"/>
        </w:rPr>
        <w:t>biliary</w:t>
      </w:r>
    </w:p>
    <w:p w14:paraId="4D7EE6C5" w14:textId="77777777" w:rsidR="000F323A" w:rsidRPr="002A27F1" w:rsidRDefault="000F323A" w:rsidP="000F3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Complex re-explorations</w:t>
      </w:r>
    </w:p>
    <w:p w14:paraId="1867EA7C" w14:textId="77777777" w:rsidR="000F323A" w:rsidRPr="002A27F1" w:rsidRDefault="000F323A" w:rsidP="000F323A">
      <w:pPr>
        <w:pStyle w:val="ListParagraph"/>
        <w:rPr>
          <w:sz w:val="28"/>
          <w:szCs w:val="28"/>
        </w:rPr>
      </w:pPr>
    </w:p>
    <w:p w14:paraId="659B657F" w14:textId="77777777" w:rsidR="00424915" w:rsidRPr="002A27F1" w:rsidRDefault="00424915" w:rsidP="00424915">
      <w:pPr>
        <w:rPr>
          <w:b/>
          <w:sz w:val="28"/>
          <w:szCs w:val="28"/>
          <w:u w:val="single"/>
        </w:rPr>
      </w:pPr>
    </w:p>
    <w:p w14:paraId="159199CC" w14:textId="77777777" w:rsidR="00E3662F" w:rsidRDefault="00E3662F" w:rsidP="00424915">
      <w:pPr>
        <w:rPr>
          <w:b/>
          <w:sz w:val="28"/>
          <w:szCs w:val="28"/>
          <w:u w:val="single"/>
        </w:rPr>
      </w:pPr>
    </w:p>
    <w:p w14:paraId="0DC5E6BA" w14:textId="77777777" w:rsidR="00424915" w:rsidRDefault="00424915" w:rsidP="00424915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 xml:space="preserve">INTERNATIONAL EXPOSURE </w:t>
      </w:r>
    </w:p>
    <w:p w14:paraId="7C312936" w14:textId="77777777" w:rsidR="00E3662F" w:rsidRPr="002A27F1" w:rsidRDefault="00E3662F" w:rsidP="00424915">
      <w:pPr>
        <w:rPr>
          <w:b/>
          <w:sz w:val="28"/>
          <w:szCs w:val="28"/>
          <w:u w:val="single"/>
        </w:rPr>
      </w:pPr>
    </w:p>
    <w:p w14:paraId="67765B51" w14:textId="6BA19B95" w:rsidR="008F133D" w:rsidRDefault="008F133D" w:rsidP="0042491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Speaker at Women leadership in Surgery conference USA Sep 2021 </w:t>
      </w:r>
    </w:p>
    <w:p w14:paraId="2CE086D7" w14:textId="77777777" w:rsidR="008F133D" w:rsidRDefault="008F133D" w:rsidP="008F133D">
      <w:pPr>
        <w:ind w:left="360"/>
        <w:rPr>
          <w:sz w:val="28"/>
          <w:szCs w:val="28"/>
        </w:rPr>
      </w:pPr>
    </w:p>
    <w:p w14:paraId="0506ECF0" w14:textId="429A19E7" w:rsidR="00424915" w:rsidRDefault="00424915" w:rsidP="00424915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Attended SAGES at SEATTLE 2018</w:t>
      </w:r>
    </w:p>
    <w:p w14:paraId="75BC7173" w14:textId="77777777" w:rsidR="00E3662F" w:rsidRPr="002A27F1" w:rsidRDefault="00E3662F" w:rsidP="00E3662F">
      <w:pPr>
        <w:ind w:left="720"/>
        <w:rPr>
          <w:sz w:val="28"/>
          <w:szCs w:val="28"/>
        </w:rPr>
      </w:pPr>
    </w:p>
    <w:p w14:paraId="2D91A49D" w14:textId="3F766978" w:rsidR="008F133D" w:rsidRPr="00173BE0" w:rsidRDefault="00424915" w:rsidP="008F133D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Attended EHS Rotterdam 2016</w:t>
      </w:r>
    </w:p>
    <w:p w14:paraId="4420E9DC" w14:textId="77777777" w:rsidR="00E3662F" w:rsidRPr="002A27F1" w:rsidRDefault="00E3662F" w:rsidP="00A91470">
      <w:pPr>
        <w:rPr>
          <w:sz w:val="28"/>
          <w:szCs w:val="28"/>
        </w:rPr>
      </w:pPr>
    </w:p>
    <w:p w14:paraId="3DB87E67" w14:textId="77777777" w:rsidR="00424915" w:rsidRDefault="00424915" w:rsidP="00424915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Speaker at Asia Pacific Hernia Conference Hongkong 2013</w:t>
      </w:r>
    </w:p>
    <w:p w14:paraId="69D61B51" w14:textId="77777777" w:rsidR="00E3662F" w:rsidRPr="002A27F1" w:rsidRDefault="00E3662F" w:rsidP="00E3662F">
      <w:pPr>
        <w:ind w:left="720"/>
        <w:rPr>
          <w:sz w:val="28"/>
          <w:szCs w:val="28"/>
        </w:rPr>
      </w:pPr>
    </w:p>
    <w:p w14:paraId="7EB0DA16" w14:textId="3022CA78" w:rsidR="00E3662F" w:rsidRPr="00A91470" w:rsidRDefault="00424915" w:rsidP="00A91470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Speaker at AMESCON: International Conference in Dubai 2012 (Difficult laparoscopic Cholecystectomy, Laparoscopic Adrenalectomy) </w:t>
      </w:r>
    </w:p>
    <w:p w14:paraId="61AB8888" w14:textId="77777777" w:rsidR="00E3662F" w:rsidRPr="002A27F1" w:rsidRDefault="00E3662F" w:rsidP="00E3662F">
      <w:pPr>
        <w:ind w:left="720"/>
        <w:rPr>
          <w:sz w:val="28"/>
          <w:szCs w:val="28"/>
        </w:rPr>
      </w:pPr>
    </w:p>
    <w:p w14:paraId="0CA1C411" w14:textId="77777777" w:rsidR="00424915" w:rsidRPr="002A27F1" w:rsidRDefault="00424915" w:rsidP="00424915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Participated in  Laparoscopic Hernia Summit Australia 2011</w:t>
      </w:r>
    </w:p>
    <w:p w14:paraId="6B575730" w14:textId="77777777" w:rsidR="00E3662F" w:rsidRDefault="00E3662F" w:rsidP="00632668">
      <w:pPr>
        <w:rPr>
          <w:b/>
          <w:sz w:val="28"/>
          <w:szCs w:val="28"/>
          <w:u w:val="single"/>
        </w:rPr>
      </w:pPr>
    </w:p>
    <w:p w14:paraId="10B8BEEE" w14:textId="77777777" w:rsidR="00E3662F" w:rsidRDefault="00E3662F" w:rsidP="00632668">
      <w:pPr>
        <w:rPr>
          <w:b/>
          <w:sz w:val="28"/>
          <w:szCs w:val="28"/>
          <w:u w:val="single"/>
        </w:rPr>
      </w:pPr>
    </w:p>
    <w:p w14:paraId="1A8178EB" w14:textId="77777777" w:rsidR="00632668" w:rsidRPr="002A27F1" w:rsidRDefault="00CB29AF" w:rsidP="00632668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HONORS AND AWARDS</w:t>
      </w:r>
    </w:p>
    <w:p w14:paraId="74089BA5" w14:textId="77777777" w:rsidR="00632668" w:rsidRPr="002A27F1" w:rsidRDefault="00632668" w:rsidP="00632668">
      <w:pPr>
        <w:ind w:left="720"/>
        <w:rPr>
          <w:sz w:val="28"/>
          <w:szCs w:val="28"/>
        </w:rPr>
      </w:pPr>
    </w:p>
    <w:p w14:paraId="094805B3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Conferred Hon fellowship in Advanced Laparoscopy by Indian association of Gastro-Intestinal Endoscopic Surgeons</w:t>
      </w:r>
    </w:p>
    <w:p w14:paraId="2B0F6824" w14:textId="77777777" w:rsidR="00632668" w:rsidRPr="002A27F1" w:rsidRDefault="00632668" w:rsidP="00632668">
      <w:pPr>
        <w:rPr>
          <w:sz w:val="28"/>
          <w:szCs w:val="28"/>
        </w:rPr>
      </w:pPr>
    </w:p>
    <w:p w14:paraId="091AE4D4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sz w:val="28"/>
          <w:szCs w:val="28"/>
        </w:rPr>
        <w:t>Meritorious candidate in fellowship course of Association of Minimal Access Surgeons of India 2006, Nagpur</w:t>
      </w:r>
    </w:p>
    <w:p w14:paraId="67C951E2" w14:textId="77777777" w:rsidR="00632668" w:rsidRPr="002A27F1" w:rsidRDefault="00632668" w:rsidP="00632668">
      <w:pPr>
        <w:ind w:left="720"/>
        <w:rPr>
          <w:sz w:val="28"/>
          <w:szCs w:val="28"/>
        </w:rPr>
      </w:pPr>
    </w:p>
    <w:p w14:paraId="31574623" w14:textId="77777777" w:rsidR="00632668" w:rsidRPr="002A27F1" w:rsidRDefault="00632668" w:rsidP="00632668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 w:rsidRPr="002A27F1">
        <w:rPr>
          <w:sz w:val="28"/>
          <w:szCs w:val="28"/>
        </w:rPr>
        <w:t xml:space="preserve">IAGES Traveling Fellowship 2007: MIS under Dr P. </w:t>
      </w:r>
      <w:proofErr w:type="spellStart"/>
      <w:r w:rsidRPr="002A27F1">
        <w:rPr>
          <w:sz w:val="28"/>
          <w:szCs w:val="28"/>
        </w:rPr>
        <w:t>Chowbey</w:t>
      </w:r>
      <w:proofErr w:type="spellEnd"/>
      <w:r w:rsidRPr="002A27F1">
        <w:rPr>
          <w:sz w:val="28"/>
          <w:szCs w:val="28"/>
        </w:rPr>
        <w:t>: Sir Ganga Ram Hospital, Delhi.</w:t>
      </w:r>
    </w:p>
    <w:p w14:paraId="7C2A69EE" w14:textId="77777777" w:rsidR="00632668" w:rsidRPr="002A27F1" w:rsidRDefault="00632668" w:rsidP="00632668">
      <w:pPr>
        <w:pStyle w:val="ListParagraph"/>
        <w:ind w:left="360"/>
        <w:rPr>
          <w:sz w:val="28"/>
          <w:szCs w:val="28"/>
        </w:rPr>
      </w:pPr>
    </w:p>
    <w:p w14:paraId="022EB8AA" w14:textId="77777777" w:rsidR="00632668" w:rsidRPr="002A27F1" w:rsidRDefault="00632668" w:rsidP="00632668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proofErr w:type="spellStart"/>
      <w:r w:rsidRPr="002A27F1">
        <w:rPr>
          <w:sz w:val="28"/>
          <w:szCs w:val="28"/>
        </w:rPr>
        <w:lastRenderedPageBreak/>
        <w:t>Gharpure</w:t>
      </w:r>
      <w:proofErr w:type="spellEnd"/>
      <w:r w:rsidRPr="002A27F1">
        <w:rPr>
          <w:sz w:val="28"/>
          <w:szCs w:val="28"/>
        </w:rPr>
        <w:t xml:space="preserve"> Traveling Fellowship for the year 2004.  (</w:t>
      </w:r>
      <w:proofErr w:type="spellStart"/>
      <w:r w:rsidRPr="002A27F1">
        <w:rPr>
          <w:sz w:val="28"/>
          <w:szCs w:val="28"/>
        </w:rPr>
        <w:t>Masicon</w:t>
      </w:r>
      <w:proofErr w:type="spellEnd"/>
      <w:r w:rsidRPr="002A27F1">
        <w:rPr>
          <w:sz w:val="28"/>
          <w:szCs w:val="28"/>
        </w:rPr>
        <w:t xml:space="preserve">  2004- Thane)</w:t>
      </w:r>
    </w:p>
    <w:p w14:paraId="556F0622" w14:textId="77777777" w:rsidR="00632668" w:rsidRPr="00371CEF" w:rsidRDefault="00632668" w:rsidP="00371CEF">
      <w:pPr>
        <w:ind w:left="360"/>
        <w:rPr>
          <w:sz w:val="28"/>
          <w:szCs w:val="28"/>
        </w:rPr>
      </w:pPr>
    </w:p>
    <w:p w14:paraId="1F4B1EEC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1st prize In MASICON 2008</w:t>
      </w:r>
      <w:r w:rsidRPr="002A27F1">
        <w:rPr>
          <w:bCs/>
          <w:sz w:val="28"/>
          <w:szCs w:val="28"/>
        </w:rPr>
        <w:t xml:space="preserve">: BEST paper session: Has experienced changed scenario in laparoscopic adrenalectomy: </w:t>
      </w:r>
      <w:r w:rsidRPr="002A27F1">
        <w:rPr>
          <w:sz w:val="28"/>
          <w:szCs w:val="28"/>
        </w:rPr>
        <w:t xml:space="preserve">Feb 2008 Kolhapur </w:t>
      </w:r>
    </w:p>
    <w:p w14:paraId="1FEE02AD" w14:textId="77777777" w:rsidR="00632668" w:rsidRPr="002A27F1" w:rsidRDefault="00632668" w:rsidP="00632668">
      <w:pPr>
        <w:rPr>
          <w:sz w:val="28"/>
          <w:szCs w:val="28"/>
        </w:rPr>
      </w:pPr>
    </w:p>
    <w:p w14:paraId="08E97081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3rd prize Best paper Session</w:t>
      </w:r>
      <w:r w:rsidRPr="002A27F1">
        <w:rPr>
          <w:bCs/>
          <w:sz w:val="28"/>
          <w:szCs w:val="28"/>
        </w:rPr>
        <w:t xml:space="preserve"> - Laparoscopic Total Colectomy for benign </w:t>
      </w:r>
      <w:proofErr w:type="spellStart"/>
      <w:r w:rsidRPr="002A27F1">
        <w:rPr>
          <w:bCs/>
          <w:sz w:val="28"/>
          <w:szCs w:val="28"/>
        </w:rPr>
        <w:t>pancolonic</w:t>
      </w:r>
      <w:proofErr w:type="spellEnd"/>
      <w:r w:rsidRPr="002A27F1">
        <w:rPr>
          <w:bCs/>
          <w:sz w:val="28"/>
          <w:szCs w:val="28"/>
        </w:rPr>
        <w:t xml:space="preserve"> disorders: </w:t>
      </w:r>
      <w:proofErr w:type="spellStart"/>
      <w:r w:rsidRPr="002A27F1">
        <w:rPr>
          <w:sz w:val="28"/>
          <w:szCs w:val="28"/>
        </w:rPr>
        <w:t>TriState</w:t>
      </w:r>
      <w:proofErr w:type="spellEnd"/>
      <w:r w:rsidRPr="002A27F1">
        <w:rPr>
          <w:sz w:val="28"/>
          <w:szCs w:val="28"/>
        </w:rPr>
        <w:t xml:space="preserve"> conference (TriSurg2006)</w:t>
      </w:r>
      <w:r w:rsidRPr="002A27F1">
        <w:rPr>
          <w:bCs/>
          <w:sz w:val="28"/>
          <w:szCs w:val="28"/>
        </w:rPr>
        <w:t xml:space="preserve"> </w:t>
      </w:r>
      <w:r w:rsidRPr="002A27F1">
        <w:rPr>
          <w:sz w:val="28"/>
          <w:szCs w:val="28"/>
        </w:rPr>
        <w:t>Kolhapur Surgical Society, November 2006, Kolhapur.</w:t>
      </w:r>
    </w:p>
    <w:p w14:paraId="7E8DCD8A" w14:textId="77777777" w:rsidR="00632668" w:rsidRPr="002A27F1" w:rsidRDefault="00632668" w:rsidP="00632668">
      <w:pPr>
        <w:rPr>
          <w:sz w:val="28"/>
          <w:szCs w:val="28"/>
        </w:rPr>
      </w:pPr>
    </w:p>
    <w:p w14:paraId="21132EAE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1st prize In Pune Gastroenterology Award paper</w:t>
      </w:r>
      <w:r w:rsidRPr="002A27F1">
        <w:rPr>
          <w:bCs/>
          <w:sz w:val="28"/>
          <w:szCs w:val="28"/>
        </w:rPr>
        <w:t xml:space="preserve"> – Laparoscopic Total Colectomy for benign pan colonic disorders: </w:t>
      </w:r>
      <w:r w:rsidRPr="002A27F1">
        <w:rPr>
          <w:sz w:val="28"/>
          <w:szCs w:val="28"/>
        </w:rPr>
        <w:t>International Conference of surgeons (ICS 2006) October, Goa.</w:t>
      </w:r>
    </w:p>
    <w:p w14:paraId="77F29350" w14:textId="77777777" w:rsidR="00632668" w:rsidRPr="002A27F1" w:rsidRDefault="00632668" w:rsidP="00632668">
      <w:pPr>
        <w:rPr>
          <w:sz w:val="28"/>
          <w:szCs w:val="28"/>
        </w:rPr>
      </w:pPr>
    </w:p>
    <w:p w14:paraId="300A568E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2nd Prize in Best Paper Session</w:t>
      </w:r>
      <w:r w:rsidRPr="002A27F1">
        <w:rPr>
          <w:bCs/>
          <w:sz w:val="28"/>
          <w:szCs w:val="28"/>
        </w:rPr>
        <w:t xml:space="preserve">- Laparoscopic Adrenalectomy- Preliminary Experience: </w:t>
      </w:r>
      <w:r w:rsidRPr="002A27F1">
        <w:rPr>
          <w:sz w:val="28"/>
          <w:szCs w:val="28"/>
        </w:rPr>
        <w:t xml:space="preserve">Indian Association of Gastrointestinal Endo Surgeons </w:t>
      </w:r>
      <w:r w:rsidRPr="002A27F1">
        <w:rPr>
          <w:bCs/>
          <w:i/>
          <w:iCs/>
          <w:sz w:val="28"/>
          <w:szCs w:val="28"/>
        </w:rPr>
        <w:t>(IAGES 2006)</w:t>
      </w:r>
      <w:r w:rsidRPr="002A27F1">
        <w:rPr>
          <w:sz w:val="28"/>
          <w:szCs w:val="28"/>
        </w:rPr>
        <w:t xml:space="preserve"> 7TH National Conference of Endoscopic surgery</w:t>
      </w:r>
      <w:r w:rsidRPr="002A27F1">
        <w:rPr>
          <w:bCs/>
          <w:sz w:val="28"/>
          <w:szCs w:val="28"/>
        </w:rPr>
        <w:t xml:space="preserve">, </w:t>
      </w:r>
      <w:r w:rsidRPr="002A27F1">
        <w:rPr>
          <w:sz w:val="28"/>
          <w:szCs w:val="28"/>
        </w:rPr>
        <w:t>Bangalore.</w:t>
      </w:r>
      <w:r w:rsidRPr="002A27F1">
        <w:rPr>
          <w:bCs/>
          <w:sz w:val="28"/>
          <w:szCs w:val="28"/>
        </w:rPr>
        <w:t xml:space="preserve"> </w:t>
      </w:r>
    </w:p>
    <w:p w14:paraId="17A74E0B" w14:textId="77777777" w:rsidR="00632668" w:rsidRPr="002A27F1" w:rsidRDefault="00632668" w:rsidP="00632668">
      <w:pPr>
        <w:rPr>
          <w:sz w:val="28"/>
          <w:szCs w:val="28"/>
        </w:rPr>
      </w:pPr>
    </w:p>
    <w:p w14:paraId="0869C847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Outstanding Paper Award</w:t>
      </w:r>
      <w:r w:rsidRPr="002A27F1">
        <w:rPr>
          <w:bCs/>
          <w:sz w:val="28"/>
          <w:szCs w:val="28"/>
        </w:rPr>
        <w:t xml:space="preserve"> - Bilateral laparoscopic Adrenalectomy</w:t>
      </w:r>
      <w:r w:rsidRPr="002A27F1">
        <w:rPr>
          <w:sz w:val="28"/>
          <w:szCs w:val="28"/>
        </w:rPr>
        <w:t xml:space="preserve"> at International College of Surgeons and IAGES conference </w:t>
      </w:r>
      <w:r w:rsidRPr="002A27F1">
        <w:rPr>
          <w:bCs/>
          <w:i/>
          <w:iCs/>
          <w:sz w:val="28"/>
          <w:szCs w:val="28"/>
        </w:rPr>
        <w:t>(ASIAPACIFICON 2005)</w:t>
      </w:r>
      <w:r w:rsidRPr="002A27F1">
        <w:rPr>
          <w:sz w:val="28"/>
          <w:szCs w:val="28"/>
        </w:rPr>
        <w:t xml:space="preserve"> Mumbai</w:t>
      </w:r>
    </w:p>
    <w:p w14:paraId="5D34FBD2" w14:textId="77777777" w:rsidR="00632668" w:rsidRPr="002A27F1" w:rsidRDefault="00632668" w:rsidP="00632668">
      <w:pPr>
        <w:rPr>
          <w:sz w:val="28"/>
          <w:szCs w:val="28"/>
        </w:rPr>
      </w:pPr>
    </w:p>
    <w:p w14:paraId="54AD91B0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2nd Prize in Best Paper Session - Bilateral laparoscopic Adrenalectomy</w:t>
      </w:r>
      <w:r w:rsidRPr="002A27F1">
        <w:rPr>
          <w:sz w:val="28"/>
          <w:szCs w:val="28"/>
        </w:rPr>
        <w:t xml:space="preserve"> at Maharashtra Association of Surgeons of India Conference 27th Annual Conference </w:t>
      </w:r>
      <w:r w:rsidRPr="002A27F1">
        <w:rPr>
          <w:b/>
          <w:bCs/>
          <w:i/>
          <w:iCs/>
          <w:sz w:val="28"/>
          <w:szCs w:val="28"/>
        </w:rPr>
        <w:t>(MASICON 2005)</w:t>
      </w:r>
      <w:r w:rsidRPr="002A27F1">
        <w:rPr>
          <w:sz w:val="28"/>
          <w:szCs w:val="28"/>
        </w:rPr>
        <w:t xml:space="preserve"> Nanded. </w:t>
      </w:r>
    </w:p>
    <w:p w14:paraId="21BAE415" w14:textId="77777777" w:rsidR="00632668" w:rsidRPr="002A27F1" w:rsidRDefault="00632668" w:rsidP="00632668">
      <w:pPr>
        <w:ind w:left="720"/>
        <w:rPr>
          <w:sz w:val="28"/>
          <w:szCs w:val="28"/>
        </w:rPr>
      </w:pPr>
    </w:p>
    <w:p w14:paraId="19CCB6A0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Laparoscopic Cholecystectomy: Suspect Convert And Avoid Complications</w:t>
      </w:r>
    </w:p>
    <w:p w14:paraId="5D86C60E" w14:textId="77777777" w:rsidR="00632668" w:rsidRPr="002A27F1" w:rsidRDefault="00632668" w:rsidP="00632668">
      <w:pPr>
        <w:ind w:left="360"/>
        <w:rPr>
          <w:sz w:val="28"/>
          <w:szCs w:val="28"/>
        </w:rPr>
      </w:pPr>
    </w:p>
    <w:p w14:paraId="1668EE31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A27F1">
        <w:rPr>
          <w:b/>
          <w:bCs/>
          <w:sz w:val="28"/>
          <w:szCs w:val="28"/>
        </w:rPr>
        <w:t>IIIrd</w:t>
      </w:r>
      <w:proofErr w:type="spellEnd"/>
      <w:r w:rsidRPr="002A27F1">
        <w:rPr>
          <w:b/>
          <w:bCs/>
          <w:sz w:val="28"/>
          <w:szCs w:val="28"/>
        </w:rPr>
        <w:t xml:space="preserve"> prize Best paper session</w:t>
      </w:r>
      <w:r w:rsidRPr="002A27F1">
        <w:rPr>
          <w:sz w:val="28"/>
          <w:szCs w:val="28"/>
        </w:rPr>
        <w:t xml:space="preserve">: Indian Association of Gastrointestinal Endo Surgeons </w:t>
      </w:r>
      <w:r w:rsidRPr="002A27F1">
        <w:rPr>
          <w:b/>
          <w:bCs/>
          <w:i/>
          <w:iCs/>
          <w:sz w:val="28"/>
          <w:szCs w:val="28"/>
        </w:rPr>
        <w:t>(IAGES 2004)</w:t>
      </w:r>
      <w:r w:rsidRPr="002A27F1">
        <w:rPr>
          <w:sz w:val="28"/>
          <w:szCs w:val="28"/>
        </w:rPr>
        <w:t xml:space="preserve"> 6TH National Conference of Endoscopic Surgery ,  Ludhiana</w:t>
      </w:r>
    </w:p>
    <w:p w14:paraId="52867EE1" w14:textId="77777777" w:rsidR="00632668" w:rsidRPr="002A27F1" w:rsidRDefault="00632668" w:rsidP="00632668">
      <w:pPr>
        <w:rPr>
          <w:sz w:val="28"/>
          <w:szCs w:val="28"/>
        </w:rPr>
      </w:pPr>
    </w:p>
    <w:p w14:paraId="0CBE569B" w14:textId="77777777" w:rsidR="00632668" w:rsidRPr="002A27F1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Best State Chapter Session</w:t>
      </w:r>
      <w:r w:rsidRPr="002A27F1">
        <w:rPr>
          <w:sz w:val="28"/>
          <w:szCs w:val="28"/>
        </w:rPr>
        <w:t xml:space="preserve">: 63rd Annual Conference of Association of Surgeons of India </w:t>
      </w:r>
      <w:r w:rsidRPr="002A27F1">
        <w:rPr>
          <w:b/>
          <w:bCs/>
          <w:i/>
          <w:iCs/>
          <w:sz w:val="28"/>
          <w:szCs w:val="28"/>
        </w:rPr>
        <w:t>(ASICON 2003)</w:t>
      </w:r>
      <w:r w:rsidRPr="002A27F1">
        <w:rPr>
          <w:b/>
          <w:bCs/>
          <w:sz w:val="28"/>
          <w:szCs w:val="28"/>
        </w:rPr>
        <w:t xml:space="preserve"> </w:t>
      </w:r>
      <w:r w:rsidRPr="002A27F1">
        <w:rPr>
          <w:sz w:val="28"/>
          <w:szCs w:val="28"/>
        </w:rPr>
        <w:t>Pune</w:t>
      </w:r>
    </w:p>
    <w:p w14:paraId="7D0D3C1E" w14:textId="77777777" w:rsidR="00632668" w:rsidRPr="002A27F1" w:rsidRDefault="00632668" w:rsidP="00632668">
      <w:pPr>
        <w:rPr>
          <w:sz w:val="28"/>
          <w:szCs w:val="28"/>
        </w:rPr>
      </w:pPr>
    </w:p>
    <w:p w14:paraId="7FC8337F" w14:textId="77777777" w:rsidR="00632668" w:rsidRDefault="00632668" w:rsidP="00632668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First Prize in the Best Paper Session:</w:t>
      </w:r>
      <w:r w:rsidRPr="002A27F1">
        <w:rPr>
          <w:sz w:val="28"/>
          <w:szCs w:val="28"/>
        </w:rPr>
        <w:t xml:space="preserve">  Maharashtra Association of Surgeons of India Conference 25 </w:t>
      </w:r>
      <w:proofErr w:type="spellStart"/>
      <w:r w:rsidRPr="002A27F1">
        <w:rPr>
          <w:sz w:val="28"/>
          <w:szCs w:val="28"/>
        </w:rPr>
        <w:t>th</w:t>
      </w:r>
      <w:proofErr w:type="spellEnd"/>
      <w:r w:rsidRPr="002A27F1">
        <w:rPr>
          <w:sz w:val="28"/>
          <w:szCs w:val="28"/>
        </w:rPr>
        <w:t xml:space="preserve"> Annual Conference </w:t>
      </w:r>
      <w:r w:rsidRPr="002A27F1">
        <w:rPr>
          <w:b/>
          <w:bCs/>
          <w:i/>
          <w:iCs/>
          <w:sz w:val="28"/>
          <w:szCs w:val="28"/>
        </w:rPr>
        <w:t>(MASICON 2003</w:t>
      </w:r>
      <w:r w:rsidRPr="002A27F1">
        <w:rPr>
          <w:i/>
          <w:iCs/>
          <w:sz w:val="28"/>
          <w:szCs w:val="28"/>
        </w:rPr>
        <w:t>)</w:t>
      </w:r>
      <w:r w:rsidRPr="002A27F1">
        <w:rPr>
          <w:sz w:val="28"/>
          <w:szCs w:val="28"/>
        </w:rPr>
        <w:t xml:space="preserve"> Nagpur.</w:t>
      </w:r>
    </w:p>
    <w:p w14:paraId="3E6C7EDB" w14:textId="77777777" w:rsidR="000F323A" w:rsidRDefault="000F323A" w:rsidP="000F323A">
      <w:pPr>
        <w:pStyle w:val="ListParagraph"/>
        <w:rPr>
          <w:sz w:val="28"/>
          <w:szCs w:val="28"/>
        </w:rPr>
      </w:pPr>
    </w:p>
    <w:p w14:paraId="634B6ACD" w14:textId="77777777" w:rsidR="000F323A" w:rsidRPr="002A27F1" w:rsidRDefault="000F323A" w:rsidP="00E3662F">
      <w:pPr>
        <w:ind w:left="720"/>
        <w:rPr>
          <w:sz w:val="28"/>
          <w:szCs w:val="28"/>
        </w:rPr>
      </w:pPr>
    </w:p>
    <w:p w14:paraId="5F4D331B" w14:textId="77777777" w:rsidR="00E06E2B" w:rsidRPr="002A27F1" w:rsidRDefault="00E06E2B" w:rsidP="00E06E2B">
      <w:pPr>
        <w:pStyle w:val="ListParagraph"/>
        <w:rPr>
          <w:sz w:val="28"/>
          <w:szCs w:val="28"/>
        </w:rPr>
      </w:pPr>
    </w:p>
    <w:p w14:paraId="2FAE7D95" w14:textId="77777777" w:rsidR="00E06E2B" w:rsidRPr="002A27F1" w:rsidRDefault="00E06E2B" w:rsidP="00E06E2B">
      <w:pPr>
        <w:ind w:left="720"/>
        <w:rPr>
          <w:sz w:val="28"/>
          <w:szCs w:val="28"/>
        </w:rPr>
      </w:pPr>
    </w:p>
    <w:p w14:paraId="541490BF" w14:textId="77777777" w:rsidR="005B5B4F" w:rsidRPr="002A27F1" w:rsidRDefault="005B5B4F" w:rsidP="005B5B4F">
      <w:pPr>
        <w:pStyle w:val="ListParagraph"/>
        <w:rPr>
          <w:sz w:val="28"/>
          <w:szCs w:val="28"/>
        </w:rPr>
      </w:pPr>
    </w:p>
    <w:p w14:paraId="3401E480" w14:textId="77777777" w:rsidR="00E06E2B" w:rsidRPr="002A27F1" w:rsidRDefault="00E06E2B" w:rsidP="00E06E2B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 xml:space="preserve">Faculty Presentations at Recent National/State </w:t>
      </w:r>
      <w:proofErr w:type="gramStart"/>
      <w:r w:rsidRPr="002A27F1">
        <w:rPr>
          <w:b/>
          <w:sz w:val="28"/>
          <w:szCs w:val="28"/>
          <w:u w:val="single"/>
        </w:rPr>
        <w:t>Conferences :</w:t>
      </w:r>
      <w:proofErr w:type="gramEnd"/>
    </w:p>
    <w:p w14:paraId="47A7D8AB" w14:textId="69DEA235" w:rsidR="00E06E2B" w:rsidRDefault="00897710" w:rsidP="00E06E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</w:p>
    <w:p w14:paraId="596E4DB5" w14:textId="3BABABDC" w:rsidR="00897710" w:rsidRPr="007A6943" w:rsidRDefault="00897710" w:rsidP="007A6943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7A6943">
        <w:rPr>
          <w:b/>
          <w:sz w:val="28"/>
          <w:szCs w:val="28"/>
        </w:rPr>
        <w:t>Basic Skill course at IMMAST June 2022</w:t>
      </w:r>
    </w:p>
    <w:p w14:paraId="0C33B6CC" w14:textId="6CE462A1" w:rsidR="007A6943" w:rsidRDefault="007A6943" w:rsidP="007A6943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7A6943">
        <w:rPr>
          <w:b/>
          <w:sz w:val="28"/>
          <w:szCs w:val="28"/>
        </w:rPr>
        <w:t>Live demonstration of Two laparoscopic cholecystectomies IMMAST June 22</w:t>
      </w:r>
    </w:p>
    <w:p w14:paraId="10A8AC9B" w14:textId="71941C83" w:rsidR="007A6943" w:rsidRPr="007A6943" w:rsidRDefault="007A6943" w:rsidP="007A6943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Laparoscopic </w:t>
      </w:r>
      <w:proofErr w:type="gramStart"/>
      <w:r>
        <w:rPr>
          <w:b/>
          <w:sz w:val="28"/>
          <w:szCs w:val="28"/>
        </w:rPr>
        <w:t>Appendicectomy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Medflix</w:t>
      </w:r>
      <w:proofErr w:type="spellEnd"/>
      <w:r>
        <w:rPr>
          <w:b/>
          <w:sz w:val="28"/>
          <w:szCs w:val="28"/>
        </w:rPr>
        <w:t xml:space="preserve"> </w:t>
      </w:r>
    </w:p>
    <w:p w14:paraId="1D01C9F6" w14:textId="4C295E76" w:rsidR="00897710" w:rsidRPr="007A6943" w:rsidRDefault="00897710" w:rsidP="007A6943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7A6943">
        <w:rPr>
          <w:b/>
          <w:sz w:val="28"/>
          <w:szCs w:val="28"/>
        </w:rPr>
        <w:t xml:space="preserve">Moderator for Interesting Cases of laparoscopic cholecystectomy </w:t>
      </w:r>
      <w:proofErr w:type="spellStart"/>
      <w:r w:rsidRPr="007A6943">
        <w:rPr>
          <w:b/>
          <w:sz w:val="28"/>
          <w:szCs w:val="28"/>
        </w:rPr>
        <w:t>M</w:t>
      </w:r>
      <w:r w:rsidR="007A6943">
        <w:rPr>
          <w:b/>
          <w:sz w:val="28"/>
          <w:szCs w:val="28"/>
        </w:rPr>
        <w:t>asicon</w:t>
      </w:r>
      <w:proofErr w:type="spellEnd"/>
      <w:r w:rsidRPr="007A6943">
        <w:rPr>
          <w:b/>
          <w:sz w:val="28"/>
          <w:szCs w:val="28"/>
        </w:rPr>
        <w:t xml:space="preserve"> (Annual State conference) April 2022</w:t>
      </w:r>
    </w:p>
    <w:p w14:paraId="07B61C04" w14:textId="3C822E09" w:rsidR="00173BE0" w:rsidRPr="00173BE0" w:rsidRDefault="00173BE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Lap Splenectomy Tips and Tricks: Online </w:t>
      </w:r>
      <w:proofErr w:type="spellStart"/>
      <w:r>
        <w:rPr>
          <w:b/>
          <w:sz w:val="28"/>
          <w:szCs w:val="28"/>
        </w:rPr>
        <w:t>Medflix</w:t>
      </w:r>
      <w:proofErr w:type="spellEnd"/>
      <w:r>
        <w:rPr>
          <w:b/>
          <w:sz w:val="28"/>
          <w:szCs w:val="28"/>
        </w:rPr>
        <w:t xml:space="preserve"> </w:t>
      </w:r>
    </w:p>
    <w:p w14:paraId="6CE9B962" w14:textId="03F88793" w:rsidR="00173BE0" w:rsidRPr="00173BE0" w:rsidRDefault="00173BE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IMMAST 2021: Safe access in surgery</w:t>
      </w:r>
      <w:r w:rsidR="007A6943">
        <w:rPr>
          <w:b/>
          <w:sz w:val="28"/>
          <w:szCs w:val="28"/>
        </w:rPr>
        <w:t xml:space="preserve">:  Live demonstration of lap complex cholecystectomy </w:t>
      </w:r>
    </w:p>
    <w:p w14:paraId="6179D3AA" w14:textId="60E283DE" w:rsidR="00A91470" w:rsidRDefault="00A9147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 w:rsidRPr="00A91470">
        <w:rPr>
          <w:b/>
          <w:sz w:val="28"/>
          <w:szCs w:val="28"/>
        </w:rPr>
        <w:t xml:space="preserve">IAGES 2021: </w:t>
      </w:r>
      <w:r w:rsidRPr="00A91470">
        <w:rPr>
          <w:bCs/>
          <w:sz w:val="28"/>
          <w:szCs w:val="28"/>
        </w:rPr>
        <w:t>Laparoscopic Adrenalectomy</w:t>
      </w:r>
    </w:p>
    <w:p w14:paraId="449C0F4E" w14:textId="36A10D5A" w:rsidR="00CF610D" w:rsidRPr="00A91470" w:rsidRDefault="00CF610D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MSS:</w:t>
      </w:r>
      <w:r>
        <w:rPr>
          <w:bCs/>
          <w:sz w:val="28"/>
          <w:szCs w:val="28"/>
        </w:rPr>
        <w:t xml:space="preserve"> Anatomy of Gall bladder video</w:t>
      </w:r>
      <w:r w:rsidR="0089771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based lecture</w:t>
      </w:r>
    </w:p>
    <w:p w14:paraId="7E63F0EB" w14:textId="03AA977E" w:rsidR="00A91470" w:rsidRPr="00A91470" w:rsidRDefault="00A9147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 w:rsidRPr="00A91470">
        <w:rPr>
          <w:b/>
          <w:sz w:val="28"/>
          <w:szCs w:val="28"/>
        </w:rPr>
        <w:t xml:space="preserve">Feb 2021: </w:t>
      </w:r>
      <w:proofErr w:type="spellStart"/>
      <w:r w:rsidRPr="00A91470">
        <w:rPr>
          <w:b/>
          <w:sz w:val="28"/>
          <w:szCs w:val="28"/>
        </w:rPr>
        <w:t>Gadag</w:t>
      </w:r>
      <w:proofErr w:type="spellEnd"/>
      <w:r w:rsidRPr="00A91470">
        <w:rPr>
          <w:b/>
          <w:sz w:val="28"/>
          <w:szCs w:val="28"/>
        </w:rPr>
        <w:t xml:space="preserve"> Medical college: </w:t>
      </w:r>
      <w:r w:rsidRPr="00A91470">
        <w:rPr>
          <w:bCs/>
          <w:sz w:val="28"/>
          <w:szCs w:val="28"/>
        </w:rPr>
        <w:t xml:space="preserve">Lap solid organ surgery </w:t>
      </w:r>
    </w:p>
    <w:p w14:paraId="42826AB4" w14:textId="67669A63" w:rsidR="00A91470" w:rsidRPr="00A91470" w:rsidRDefault="00A9147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proofErr w:type="spellStart"/>
      <w:r w:rsidRPr="00A91470">
        <w:rPr>
          <w:b/>
          <w:sz w:val="28"/>
          <w:szCs w:val="28"/>
        </w:rPr>
        <w:t>Amasicon</w:t>
      </w:r>
      <w:proofErr w:type="spellEnd"/>
      <w:r w:rsidRPr="00A91470">
        <w:rPr>
          <w:b/>
          <w:sz w:val="28"/>
          <w:szCs w:val="28"/>
        </w:rPr>
        <w:t xml:space="preserve"> 2020:</w:t>
      </w:r>
      <w:r w:rsidRPr="00A91470">
        <w:rPr>
          <w:bCs/>
          <w:sz w:val="28"/>
          <w:szCs w:val="28"/>
        </w:rPr>
        <w:t xml:space="preserve"> lap Adrenalectomy </w:t>
      </w:r>
    </w:p>
    <w:p w14:paraId="663DB103" w14:textId="725FD952" w:rsidR="00A91470" w:rsidRPr="00A91470" w:rsidRDefault="00A91470" w:rsidP="007A6943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proofErr w:type="spellStart"/>
      <w:r w:rsidRPr="00A91470">
        <w:rPr>
          <w:b/>
          <w:sz w:val="28"/>
          <w:szCs w:val="28"/>
        </w:rPr>
        <w:t>Iages</w:t>
      </w:r>
      <w:proofErr w:type="spellEnd"/>
      <w:r w:rsidRPr="00A9147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0</w:t>
      </w:r>
      <w:r w:rsidRPr="00A91470">
        <w:rPr>
          <w:b/>
          <w:sz w:val="28"/>
          <w:szCs w:val="28"/>
        </w:rPr>
        <w:t>:</w:t>
      </w:r>
      <w:r w:rsidRPr="00A91470">
        <w:rPr>
          <w:bCs/>
          <w:sz w:val="28"/>
          <w:szCs w:val="28"/>
        </w:rPr>
        <w:t xml:space="preserve"> Minimal Invasive Pancreatic </w:t>
      </w:r>
      <w:proofErr w:type="spellStart"/>
      <w:r w:rsidRPr="00A91470">
        <w:rPr>
          <w:bCs/>
          <w:sz w:val="28"/>
          <w:szCs w:val="28"/>
        </w:rPr>
        <w:t>Necrosectomy</w:t>
      </w:r>
      <w:proofErr w:type="spellEnd"/>
    </w:p>
    <w:p w14:paraId="0D2FED9E" w14:textId="5421C33D" w:rsidR="00E06E2B" w:rsidRPr="00A91470" w:rsidRDefault="00E06E2B" w:rsidP="007A694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91470">
        <w:rPr>
          <w:b/>
          <w:sz w:val="28"/>
          <w:szCs w:val="28"/>
        </w:rPr>
        <w:t>AMASICON</w:t>
      </w:r>
      <w:r w:rsidR="00A91470" w:rsidRPr="00A91470">
        <w:rPr>
          <w:b/>
          <w:sz w:val="28"/>
          <w:szCs w:val="28"/>
        </w:rPr>
        <w:t xml:space="preserve">: </w:t>
      </w:r>
      <w:r w:rsidRPr="00A91470">
        <w:rPr>
          <w:b/>
          <w:sz w:val="28"/>
          <w:szCs w:val="28"/>
        </w:rPr>
        <w:t>NOV 2019</w:t>
      </w:r>
      <w:r w:rsidRPr="00A91470">
        <w:rPr>
          <w:sz w:val="28"/>
          <w:szCs w:val="28"/>
        </w:rPr>
        <w:t xml:space="preserve"> – Panel discussion for Achalasia cardia </w:t>
      </w:r>
    </w:p>
    <w:p w14:paraId="02BB838B" w14:textId="3AF257A1" w:rsidR="00E3662F" w:rsidRPr="00CF610D" w:rsidRDefault="00A91470" w:rsidP="007A6943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A91470">
        <w:rPr>
          <w:b/>
          <w:sz w:val="28"/>
          <w:szCs w:val="28"/>
        </w:rPr>
        <w:t>Masicon</w:t>
      </w:r>
      <w:proofErr w:type="spellEnd"/>
      <w:r w:rsidRPr="00A91470">
        <w:rPr>
          <w:b/>
          <w:sz w:val="28"/>
          <w:szCs w:val="28"/>
        </w:rPr>
        <w:t xml:space="preserve"> 2020:  Large pheochromocytoma video </w:t>
      </w:r>
    </w:p>
    <w:p w14:paraId="78221E35" w14:textId="3BDE2292" w:rsidR="00E3662F" w:rsidRPr="00CF610D" w:rsidRDefault="00E06E2B" w:rsidP="007A694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 xml:space="preserve">APICON </w:t>
      </w:r>
      <w:r w:rsidR="006504D4" w:rsidRPr="002A27F1">
        <w:rPr>
          <w:b/>
          <w:sz w:val="28"/>
          <w:szCs w:val="28"/>
        </w:rPr>
        <w:t>2019</w:t>
      </w:r>
      <w:r w:rsidRPr="002A27F1">
        <w:rPr>
          <w:sz w:val="28"/>
          <w:szCs w:val="28"/>
        </w:rPr>
        <w:t xml:space="preserve">– Panel discussion- Obesity and Gastrectomy  </w:t>
      </w:r>
    </w:p>
    <w:p w14:paraId="70EB66A2" w14:textId="4985A415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KEM- laparoscopic conference 25 years</w:t>
      </w:r>
      <w:r w:rsidRPr="002A27F1">
        <w:rPr>
          <w:sz w:val="28"/>
          <w:szCs w:val="28"/>
        </w:rPr>
        <w:t xml:space="preserve"> (SPEAKER)Sep 19-Anterior Approach for Necrotizing Pancreatitis </w:t>
      </w:r>
    </w:p>
    <w:p w14:paraId="35857525" w14:textId="01217D5C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 xml:space="preserve">Bombay Hospital </w:t>
      </w:r>
      <w:r w:rsidRPr="002A27F1">
        <w:rPr>
          <w:sz w:val="28"/>
          <w:szCs w:val="28"/>
        </w:rPr>
        <w:t xml:space="preserve">One day conference and Meeting-Laparoscopic Left Hemicolectomy for Colo-Colic </w:t>
      </w:r>
      <w:proofErr w:type="spellStart"/>
      <w:r w:rsidRPr="002A27F1">
        <w:rPr>
          <w:sz w:val="28"/>
          <w:szCs w:val="28"/>
        </w:rPr>
        <w:t>intussuception</w:t>
      </w:r>
      <w:proofErr w:type="spellEnd"/>
      <w:r w:rsidRPr="002A27F1">
        <w:rPr>
          <w:sz w:val="28"/>
          <w:szCs w:val="28"/>
        </w:rPr>
        <w:t xml:space="preserve">   </w:t>
      </w:r>
    </w:p>
    <w:p w14:paraId="038C6E3B" w14:textId="3CF7E9CE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 xml:space="preserve">AWR </w:t>
      </w:r>
      <w:r w:rsidRPr="002A27F1">
        <w:rPr>
          <w:sz w:val="28"/>
          <w:szCs w:val="28"/>
        </w:rPr>
        <w:t>Hernia CME: Thane</w:t>
      </w:r>
    </w:p>
    <w:p w14:paraId="6135ACEE" w14:textId="27A2DC4A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IAGES – Feb 2019</w:t>
      </w:r>
      <w:r w:rsidRPr="002A27F1">
        <w:rPr>
          <w:sz w:val="28"/>
          <w:szCs w:val="28"/>
        </w:rPr>
        <w:t xml:space="preserve"> - 10 Commandments Laparoscopic Right Adrenalectomy</w:t>
      </w:r>
    </w:p>
    <w:p w14:paraId="633822D7" w14:textId="77777777" w:rsidR="00E06E2B" w:rsidRPr="002A27F1" w:rsidRDefault="00E06E2B" w:rsidP="006504D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SIMA 2019:</w:t>
      </w:r>
      <w:r w:rsidRPr="002A27F1">
        <w:rPr>
          <w:sz w:val="28"/>
          <w:szCs w:val="28"/>
        </w:rPr>
        <w:t xml:space="preserve"> Practice Parameters in Acute Abdomen </w:t>
      </w:r>
    </w:p>
    <w:p w14:paraId="644551ED" w14:textId="5EAB0831" w:rsidR="00E06E2B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MSS Mumbai</w:t>
      </w:r>
      <w:r w:rsidRPr="002A27F1">
        <w:rPr>
          <w:sz w:val="28"/>
          <w:szCs w:val="28"/>
        </w:rPr>
        <w:t>: video presentation on Difficult lap cholecystectomies</w:t>
      </w:r>
    </w:p>
    <w:p w14:paraId="5264D2BA" w14:textId="77777777" w:rsidR="00E06E2B" w:rsidRPr="002A27F1" w:rsidRDefault="00E06E2B" w:rsidP="006504D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AMASICON 2018:</w:t>
      </w:r>
      <w:r w:rsidRPr="002A27F1">
        <w:rPr>
          <w:sz w:val="28"/>
          <w:szCs w:val="28"/>
        </w:rPr>
        <w:t xml:space="preserve"> Pre op evaluation and Treatment of Lap adrenalectomy </w:t>
      </w:r>
    </w:p>
    <w:p w14:paraId="567617F0" w14:textId="580085CC" w:rsidR="00E3662F" w:rsidRPr="00CF610D" w:rsidRDefault="00E06E2B" w:rsidP="00CF610D">
      <w:pPr>
        <w:pStyle w:val="ListParagraph"/>
        <w:rPr>
          <w:sz w:val="28"/>
          <w:szCs w:val="28"/>
        </w:rPr>
      </w:pPr>
      <w:r w:rsidRPr="002A27F1">
        <w:rPr>
          <w:sz w:val="28"/>
          <w:szCs w:val="28"/>
        </w:rPr>
        <w:t xml:space="preserve">Laparoscopic Splenectomy </w:t>
      </w:r>
    </w:p>
    <w:p w14:paraId="799C1679" w14:textId="05253ECE" w:rsidR="00E06E2B" w:rsidRPr="00CF610D" w:rsidRDefault="00E06E2B" w:rsidP="00E06E2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Fellowship HPB Hyderabad:</w:t>
      </w:r>
      <w:r w:rsidRPr="002A27F1">
        <w:rPr>
          <w:sz w:val="28"/>
          <w:szCs w:val="28"/>
        </w:rPr>
        <w:t xml:space="preserve"> Lecture on Difficult lap cholecystectomy</w:t>
      </w:r>
    </w:p>
    <w:p w14:paraId="15D1F211" w14:textId="651E1BEC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MASICON 2017</w:t>
      </w:r>
      <w:r w:rsidRPr="002A27F1">
        <w:rPr>
          <w:sz w:val="28"/>
          <w:szCs w:val="28"/>
        </w:rPr>
        <w:t>: Operative faculty in Live Operative workshop at Nanded</w:t>
      </w:r>
    </w:p>
    <w:p w14:paraId="661FB415" w14:textId="3C74F6A0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EVECON 2016</w:t>
      </w:r>
      <w:r w:rsidRPr="002A27F1">
        <w:rPr>
          <w:sz w:val="28"/>
          <w:szCs w:val="28"/>
        </w:rPr>
        <w:t>: Approach to patient with GB calculus</w:t>
      </w:r>
    </w:p>
    <w:p w14:paraId="6A44DFBF" w14:textId="0FFB6443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lastRenderedPageBreak/>
        <w:t>IAGES April 2016:</w:t>
      </w:r>
      <w:r w:rsidRPr="002A27F1">
        <w:rPr>
          <w:sz w:val="28"/>
          <w:szCs w:val="28"/>
        </w:rPr>
        <w:t xml:space="preserve">   Teaching video on Right Adrenalectomy</w:t>
      </w:r>
    </w:p>
    <w:p w14:paraId="4C8D3AD3" w14:textId="76D274B2" w:rsidR="00E3662F" w:rsidRPr="00CF610D" w:rsidRDefault="00E06E2B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sz w:val="28"/>
          <w:szCs w:val="28"/>
        </w:rPr>
        <w:t>Debate on Achalasia cardia posterior dissection</w:t>
      </w:r>
    </w:p>
    <w:p w14:paraId="61169B93" w14:textId="77777777" w:rsidR="00E06E2B" w:rsidRPr="002A27F1" w:rsidRDefault="00E06E2B" w:rsidP="006504D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sz w:val="28"/>
          <w:szCs w:val="28"/>
        </w:rPr>
        <w:t>Video on Laparoscopic cholecystectomy in acute cholecystitis in</w:t>
      </w:r>
    </w:p>
    <w:p w14:paraId="357E9EE0" w14:textId="2542B058" w:rsidR="00E3662F" w:rsidRPr="00CF610D" w:rsidRDefault="00E06E2B" w:rsidP="00CF610D">
      <w:pPr>
        <w:pStyle w:val="ListParagraph"/>
        <w:rPr>
          <w:sz w:val="28"/>
          <w:szCs w:val="28"/>
        </w:rPr>
      </w:pPr>
      <w:r w:rsidRPr="002A27F1">
        <w:rPr>
          <w:sz w:val="28"/>
          <w:szCs w:val="28"/>
        </w:rPr>
        <w:t>Cirrhosis</w:t>
      </w:r>
    </w:p>
    <w:p w14:paraId="3B73E1B2" w14:textId="19321697" w:rsidR="00E3662F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 w:rsidRPr="002A27F1">
        <w:rPr>
          <w:b/>
          <w:sz w:val="28"/>
          <w:szCs w:val="28"/>
        </w:rPr>
        <w:t>Masicon</w:t>
      </w:r>
      <w:proofErr w:type="spellEnd"/>
      <w:r w:rsidRPr="002A27F1">
        <w:rPr>
          <w:b/>
          <w:sz w:val="28"/>
          <w:szCs w:val="28"/>
        </w:rPr>
        <w:t xml:space="preserve"> Feb 2016</w:t>
      </w:r>
      <w:r w:rsidRPr="002A27F1">
        <w:rPr>
          <w:sz w:val="28"/>
          <w:szCs w:val="28"/>
        </w:rPr>
        <w:t xml:space="preserve">: Adrenal </w:t>
      </w:r>
      <w:proofErr w:type="spellStart"/>
      <w:r w:rsidRPr="002A27F1">
        <w:rPr>
          <w:sz w:val="28"/>
          <w:szCs w:val="28"/>
        </w:rPr>
        <w:t>Tumours</w:t>
      </w:r>
      <w:proofErr w:type="spellEnd"/>
      <w:r w:rsidRPr="002A27F1">
        <w:rPr>
          <w:sz w:val="28"/>
          <w:szCs w:val="28"/>
        </w:rPr>
        <w:t xml:space="preserve"> Management</w:t>
      </w:r>
    </w:p>
    <w:p w14:paraId="0C7C6E36" w14:textId="4C79AACC" w:rsidR="00E3662F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IHPBA Jan 2016</w:t>
      </w:r>
      <w:r w:rsidR="00E3662F">
        <w:rPr>
          <w:sz w:val="28"/>
          <w:szCs w:val="28"/>
        </w:rPr>
        <w:t xml:space="preserve">:    Video on gangrenous </w:t>
      </w:r>
      <w:r w:rsidRPr="002A27F1">
        <w:rPr>
          <w:sz w:val="28"/>
          <w:szCs w:val="28"/>
        </w:rPr>
        <w:t>cholecystitis</w:t>
      </w:r>
    </w:p>
    <w:p w14:paraId="4806E098" w14:textId="52BB239A" w:rsidR="00E3662F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IAESCON 2015</w:t>
      </w:r>
      <w:r w:rsidRPr="002A27F1">
        <w:rPr>
          <w:sz w:val="28"/>
          <w:szCs w:val="28"/>
        </w:rPr>
        <w:t>:    Lap Right Adrenalectomy</w:t>
      </w:r>
    </w:p>
    <w:p w14:paraId="417AFDFE" w14:textId="0A296310" w:rsidR="00547289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AMASICON 2015</w:t>
      </w:r>
      <w:r w:rsidR="000F323A">
        <w:rPr>
          <w:sz w:val="28"/>
          <w:szCs w:val="28"/>
        </w:rPr>
        <w:t>: lecture on Mesh</w:t>
      </w:r>
      <w:r w:rsidRPr="002A27F1">
        <w:rPr>
          <w:sz w:val="28"/>
          <w:szCs w:val="28"/>
        </w:rPr>
        <w:t xml:space="preserve"> Fixation Devices</w:t>
      </w:r>
    </w:p>
    <w:p w14:paraId="01CEA051" w14:textId="7FF028CE" w:rsidR="00547289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Covidien Training Centre:</w:t>
      </w:r>
      <w:r w:rsidRPr="002A27F1">
        <w:rPr>
          <w:sz w:val="28"/>
          <w:szCs w:val="28"/>
        </w:rPr>
        <w:t xml:space="preserve"> Redo lap ventral hernia</w:t>
      </w:r>
    </w:p>
    <w:p w14:paraId="2E26B9F4" w14:textId="51D87A2B" w:rsidR="00547289" w:rsidRPr="00CF610D" w:rsidRDefault="00C35848" w:rsidP="00CF610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CME Bangalore Sep 2015</w:t>
      </w:r>
      <w:r w:rsidRPr="002A27F1">
        <w:rPr>
          <w:sz w:val="28"/>
          <w:szCs w:val="28"/>
        </w:rPr>
        <w:t>: lap Total colectomy</w:t>
      </w:r>
    </w:p>
    <w:p w14:paraId="6B56C583" w14:textId="4B5DAA69" w:rsidR="00CF610D" w:rsidRPr="007A6943" w:rsidRDefault="00C35848" w:rsidP="007A694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A27F1">
        <w:rPr>
          <w:b/>
          <w:sz w:val="28"/>
          <w:szCs w:val="28"/>
        </w:rPr>
        <w:t>IAGES – Pune-2013</w:t>
      </w:r>
      <w:r w:rsidRPr="002A27F1">
        <w:rPr>
          <w:sz w:val="28"/>
          <w:szCs w:val="28"/>
        </w:rPr>
        <w:t xml:space="preserve"> – Laparoscopic splenectomy and adrenalectomy</w:t>
      </w:r>
    </w:p>
    <w:p w14:paraId="32142E89" w14:textId="177B87DA" w:rsidR="00953050" w:rsidRPr="007A6943" w:rsidRDefault="00953050" w:rsidP="007A694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7A6943">
        <w:rPr>
          <w:b/>
          <w:sz w:val="28"/>
          <w:szCs w:val="28"/>
        </w:rPr>
        <w:t xml:space="preserve">Electrocautery and Newer Energy sources in laparoscopy: Optimum Use: </w:t>
      </w:r>
      <w:r w:rsidRPr="007A6943">
        <w:rPr>
          <w:sz w:val="28"/>
          <w:szCs w:val="28"/>
        </w:rPr>
        <w:t>FIAGES,</w:t>
      </w:r>
      <w:r w:rsidRPr="007A6943">
        <w:rPr>
          <w:b/>
          <w:sz w:val="28"/>
          <w:szCs w:val="28"/>
        </w:rPr>
        <w:t xml:space="preserve"> </w:t>
      </w:r>
      <w:r w:rsidR="00A247A4" w:rsidRPr="007A6943">
        <w:rPr>
          <w:sz w:val="28"/>
          <w:szCs w:val="28"/>
        </w:rPr>
        <w:t>Guwahati</w:t>
      </w:r>
      <w:r w:rsidRPr="007A6943">
        <w:rPr>
          <w:sz w:val="28"/>
          <w:szCs w:val="28"/>
        </w:rPr>
        <w:t xml:space="preserve"> Dec 2010, Sep Indore 2010</w:t>
      </w:r>
    </w:p>
    <w:p w14:paraId="701D3F85" w14:textId="14205314" w:rsidR="00953050" w:rsidRPr="007A6943" w:rsidRDefault="00953050" w:rsidP="009530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7A6943">
        <w:rPr>
          <w:b/>
          <w:sz w:val="28"/>
          <w:szCs w:val="28"/>
        </w:rPr>
        <w:t>Safe Laparoscopic cholecystectomy</w:t>
      </w:r>
      <w:r w:rsidR="00A247A4" w:rsidRPr="007A6943">
        <w:rPr>
          <w:sz w:val="28"/>
          <w:szCs w:val="28"/>
        </w:rPr>
        <w:t>: FIAGES, Gu</w:t>
      </w:r>
      <w:r w:rsidRPr="007A6943">
        <w:rPr>
          <w:sz w:val="28"/>
          <w:szCs w:val="28"/>
        </w:rPr>
        <w:t>w</w:t>
      </w:r>
      <w:r w:rsidR="00A247A4" w:rsidRPr="007A6943">
        <w:rPr>
          <w:sz w:val="28"/>
          <w:szCs w:val="28"/>
        </w:rPr>
        <w:t>a</w:t>
      </w:r>
      <w:r w:rsidRPr="007A6943">
        <w:rPr>
          <w:sz w:val="28"/>
          <w:szCs w:val="28"/>
        </w:rPr>
        <w:t>hati Dec 2010</w:t>
      </w:r>
    </w:p>
    <w:p w14:paraId="76FC030C" w14:textId="03F08344" w:rsidR="00953050" w:rsidRPr="007A6943" w:rsidRDefault="00953050" w:rsidP="007A6943">
      <w:pPr>
        <w:pStyle w:val="ListParagraph"/>
        <w:numPr>
          <w:ilvl w:val="0"/>
          <w:numId w:val="23"/>
        </w:numPr>
        <w:jc w:val="both"/>
        <w:rPr>
          <w:b/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>Laparoscopic Adrenalectomy: AMASI Skill course: Hyderabad 2009, Pune 2008</w:t>
      </w:r>
    </w:p>
    <w:p w14:paraId="559B629E" w14:textId="49BBFF19" w:rsidR="00953050" w:rsidRPr="007A6943" w:rsidRDefault="00953050" w:rsidP="007A6943">
      <w:pPr>
        <w:pStyle w:val="ListParagraph"/>
        <w:numPr>
          <w:ilvl w:val="0"/>
          <w:numId w:val="23"/>
        </w:numPr>
        <w:jc w:val="both"/>
        <w:rPr>
          <w:b/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 xml:space="preserve">Laparoscopic Total Colectomy for Benign </w:t>
      </w:r>
      <w:proofErr w:type="spellStart"/>
      <w:r w:rsidRPr="007A6943">
        <w:rPr>
          <w:b/>
          <w:iCs/>
          <w:sz w:val="28"/>
          <w:szCs w:val="28"/>
        </w:rPr>
        <w:t>pancolonic</w:t>
      </w:r>
      <w:proofErr w:type="spellEnd"/>
      <w:r w:rsidRPr="007A6943">
        <w:rPr>
          <w:b/>
          <w:iCs/>
          <w:sz w:val="28"/>
          <w:szCs w:val="28"/>
        </w:rPr>
        <w:t xml:space="preserve"> disorders: ASICON 2009</w:t>
      </w:r>
    </w:p>
    <w:p w14:paraId="712C0268" w14:textId="7AD68960" w:rsidR="00953050" w:rsidRPr="007A6943" w:rsidRDefault="00953050" w:rsidP="00953050">
      <w:pPr>
        <w:pStyle w:val="ListParagraph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>Minimally Invasive yet Maximally Effective Surgery</w:t>
      </w:r>
      <w:r w:rsidRPr="007A6943">
        <w:rPr>
          <w:iCs/>
          <w:sz w:val="28"/>
          <w:szCs w:val="28"/>
        </w:rPr>
        <w:t>- Indian Association of Occupational Health &amp; Indian Medical Association Navi Mumbai Branch; July 2008</w:t>
      </w:r>
    </w:p>
    <w:p w14:paraId="05F7538C" w14:textId="65803EE3" w:rsidR="00953050" w:rsidRPr="007A6943" w:rsidRDefault="00953050" w:rsidP="007A6943">
      <w:pPr>
        <w:pStyle w:val="ListParagraph"/>
        <w:numPr>
          <w:ilvl w:val="0"/>
          <w:numId w:val="23"/>
        </w:numPr>
        <w:jc w:val="both"/>
        <w:rPr>
          <w:b/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 xml:space="preserve">Interesting case scenarios: IMA- </w:t>
      </w:r>
      <w:proofErr w:type="spellStart"/>
      <w:r w:rsidRPr="007A6943">
        <w:rPr>
          <w:b/>
          <w:iCs/>
          <w:sz w:val="28"/>
          <w:szCs w:val="28"/>
        </w:rPr>
        <w:t>Dombivili</w:t>
      </w:r>
      <w:proofErr w:type="spellEnd"/>
    </w:p>
    <w:p w14:paraId="2A7BB799" w14:textId="5E3B1C47" w:rsidR="00953050" w:rsidRPr="007A6943" w:rsidRDefault="00953050" w:rsidP="00953050">
      <w:pPr>
        <w:pStyle w:val="ListParagraph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>Minimally Invasive yet Maximally Effective Surgery</w:t>
      </w:r>
      <w:r w:rsidRPr="007A6943">
        <w:rPr>
          <w:iCs/>
          <w:sz w:val="28"/>
          <w:szCs w:val="28"/>
        </w:rPr>
        <w:t xml:space="preserve">- Indian Medical Association: Mulund branch – June 2008, Jupiter Thane </w:t>
      </w:r>
    </w:p>
    <w:p w14:paraId="7D5D6383" w14:textId="15D6CF88" w:rsidR="00953050" w:rsidRPr="007A6943" w:rsidRDefault="00953050" w:rsidP="00953050">
      <w:pPr>
        <w:pStyle w:val="ListParagraph"/>
        <w:numPr>
          <w:ilvl w:val="0"/>
          <w:numId w:val="23"/>
        </w:numPr>
        <w:jc w:val="both"/>
        <w:rPr>
          <w:iCs/>
          <w:sz w:val="28"/>
          <w:szCs w:val="28"/>
        </w:rPr>
      </w:pPr>
      <w:r w:rsidRPr="007A6943">
        <w:rPr>
          <w:b/>
          <w:iCs/>
          <w:sz w:val="28"/>
          <w:szCs w:val="28"/>
        </w:rPr>
        <w:t>Breast Cancer Prevention</w:t>
      </w:r>
      <w:r w:rsidRPr="007A6943">
        <w:rPr>
          <w:iCs/>
          <w:sz w:val="28"/>
          <w:szCs w:val="28"/>
        </w:rPr>
        <w:t xml:space="preserve"> – International Women’s day celebration: 8</w:t>
      </w:r>
      <w:r w:rsidRPr="007A6943">
        <w:rPr>
          <w:iCs/>
          <w:sz w:val="28"/>
          <w:szCs w:val="28"/>
          <w:vertAlign w:val="superscript"/>
        </w:rPr>
        <w:t>th</w:t>
      </w:r>
      <w:r w:rsidRPr="007A6943">
        <w:rPr>
          <w:iCs/>
          <w:sz w:val="28"/>
          <w:szCs w:val="28"/>
        </w:rPr>
        <w:t xml:space="preserve"> March 2007; Seth </w:t>
      </w:r>
      <w:proofErr w:type="spellStart"/>
      <w:r w:rsidRPr="007A6943">
        <w:rPr>
          <w:iCs/>
          <w:sz w:val="28"/>
          <w:szCs w:val="28"/>
        </w:rPr>
        <w:t>G.</w:t>
      </w:r>
      <w:proofErr w:type="gramStart"/>
      <w:r w:rsidRPr="007A6943">
        <w:rPr>
          <w:iCs/>
          <w:sz w:val="28"/>
          <w:szCs w:val="28"/>
        </w:rPr>
        <w:t>S.Medical</w:t>
      </w:r>
      <w:proofErr w:type="spellEnd"/>
      <w:proofErr w:type="gramEnd"/>
      <w:r w:rsidRPr="007A6943">
        <w:rPr>
          <w:iCs/>
          <w:sz w:val="28"/>
          <w:szCs w:val="28"/>
        </w:rPr>
        <w:t xml:space="preserve"> College, Parel, Mumbai</w:t>
      </w:r>
    </w:p>
    <w:p w14:paraId="02BF8E02" w14:textId="77777777" w:rsidR="00953050" w:rsidRPr="007A6943" w:rsidRDefault="00953050" w:rsidP="007A694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7A6943">
        <w:rPr>
          <w:iCs/>
          <w:sz w:val="28"/>
          <w:szCs w:val="28"/>
        </w:rPr>
        <w:t xml:space="preserve">Lecture </w:t>
      </w:r>
      <w:r w:rsidRPr="007A6943">
        <w:rPr>
          <w:sz w:val="28"/>
          <w:szCs w:val="28"/>
        </w:rPr>
        <w:t xml:space="preserve">on </w:t>
      </w:r>
      <w:r w:rsidRPr="007A6943">
        <w:rPr>
          <w:b/>
          <w:sz w:val="28"/>
          <w:szCs w:val="28"/>
        </w:rPr>
        <w:t xml:space="preserve">Laparoscopic Cholecystectomy: Suspect Convert and Avoid Complications </w:t>
      </w:r>
      <w:r w:rsidRPr="007A6943">
        <w:rPr>
          <w:sz w:val="28"/>
          <w:szCs w:val="28"/>
        </w:rPr>
        <w:t>at the</w:t>
      </w:r>
      <w:r w:rsidRPr="007A6943">
        <w:rPr>
          <w:b/>
          <w:sz w:val="28"/>
          <w:szCs w:val="28"/>
        </w:rPr>
        <w:t xml:space="preserve"> </w:t>
      </w:r>
      <w:r w:rsidRPr="007A6943">
        <w:rPr>
          <w:b/>
          <w:i/>
          <w:sz w:val="28"/>
          <w:szCs w:val="28"/>
        </w:rPr>
        <w:t>7</w:t>
      </w:r>
      <w:r w:rsidRPr="007A6943">
        <w:rPr>
          <w:b/>
          <w:i/>
          <w:sz w:val="28"/>
          <w:szCs w:val="28"/>
          <w:vertAlign w:val="superscript"/>
        </w:rPr>
        <w:t>th</w:t>
      </w:r>
      <w:r w:rsidRPr="007A6943">
        <w:rPr>
          <w:b/>
          <w:i/>
          <w:sz w:val="28"/>
          <w:szCs w:val="28"/>
        </w:rPr>
        <w:t xml:space="preserve"> Biennial Congress of ASIAN Society of </w:t>
      </w:r>
      <w:proofErr w:type="spellStart"/>
      <w:r w:rsidRPr="007A6943">
        <w:rPr>
          <w:b/>
          <w:i/>
          <w:sz w:val="28"/>
          <w:szCs w:val="28"/>
        </w:rPr>
        <w:t>Hepato</w:t>
      </w:r>
      <w:proofErr w:type="spellEnd"/>
      <w:r w:rsidRPr="007A6943">
        <w:rPr>
          <w:b/>
          <w:i/>
          <w:sz w:val="28"/>
          <w:szCs w:val="28"/>
        </w:rPr>
        <w:t xml:space="preserve"> –Biliary Pancreatic Surgery AND 2</w:t>
      </w:r>
      <w:r w:rsidRPr="007A6943">
        <w:rPr>
          <w:b/>
          <w:i/>
          <w:sz w:val="28"/>
          <w:szCs w:val="28"/>
          <w:vertAlign w:val="superscript"/>
        </w:rPr>
        <w:t>nd</w:t>
      </w:r>
      <w:r w:rsidRPr="007A6943">
        <w:rPr>
          <w:b/>
          <w:i/>
          <w:sz w:val="28"/>
          <w:szCs w:val="28"/>
        </w:rPr>
        <w:t xml:space="preserve"> Biennial Congress of Indian Section of International Hepato-</w:t>
      </w:r>
      <w:proofErr w:type="spellStart"/>
      <w:r w:rsidRPr="007A6943">
        <w:rPr>
          <w:b/>
          <w:i/>
          <w:sz w:val="28"/>
          <w:szCs w:val="28"/>
        </w:rPr>
        <w:t>Pancreatio</w:t>
      </w:r>
      <w:proofErr w:type="spellEnd"/>
      <w:r w:rsidRPr="007A6943">
        <w:rPr>
          <w:b/>
          <w:i/>
          <w:sz w:val="28"/>
          <w:szCs w:val="28"/>
        </w:rPr>
        <w:t xml:space="preserve"> Biliary Association</w:t>
      </w:r>
      <w:r w:rsidRPr="007A6943">
        <w:rPr>
          <w:sz w:val="28"/>
          <w:szCs w:val="28"/>
        </w:rPr>
        <w:t>, Aug 2003 Chennai</w:t>
      </w:r>
    </w:p>
    <w:p w14:paraId="09B7881F" w14:textId="77777777" w:rsidR="00953050" w:rsidRPr="002A27F1" w:rsidRDefault="00953050" w:rsidP="006504D4">
      <w:pPr>
        <w:pStyle w:val="ListParagraph"/>
        <w:rPr>
          <w:sz w:val="28"/>
          <w:szCs w:val="28"/>
        </w:rPr>
      </w:pPr>
    </w:p>
    <w:p w14:paraId="19F43341" w14:textId="77777777" w:rsidR="002A27F1" w:rsidRDefault="002A27F1" w:rsidP="006504D4">
      <w:pPr>
        <w:rPr>
          <w:b/>
          <w:bCs/>
          <w:sz w:val="28"/>
          <w:szCs w:val="28"/>
        </w:rPr>
      </w:pPr>
    </w:p>
    <w:p w14:paraId="485F00C8" w14:textId="77777777" w:rsidR="002A27F1" w:rsidRDefault="002A27F1" w:rsidP="006504D4">
      <w:pPr>
        <w:rPr>
          <w:b/>
          <w:bCs/>
          <w:sz w:val="28"/>
          <w:szCs w:val="28"/>
        </w:rPr>
      </w:pPr>
    </w:p>
    <w:p w14:paraId="7FADCD06" w14:textId="77777777" w:rsidR="006504D4" w:rsidRDefault="006504D4" w:rsidP="006504D4">
      <w:pPr>
        <w:rPr>
          <w:b/>
          <w:bCs/>
          <w:sz w:val="28"/>
          <w:szCs w:val="28"/>
          <w:u w:val="single"/>
        </w:rPr>
      </w:pPr>
      <w:r w:rsidRPr="002A27F1">
        <w:rPr>
          <w:b/>
          <w:bCs/>
          <w:sz w:val="28"/>
          <w:szCs w:val="28"/>
          <w:u w:val="single"/>
        </w:rPr>
        <w:t>Free paper Presentations</w:t>
      </w:r>
    </w:p>
    <w:p w14:paraId="7F6363A4" w14:textId="77777777" w:rsidR="006504D4" w:rsidRPr="002A27F1" w:rsidRDefault="006504D4" w:rsidP="006504D4">
      <w:pPr>
        <w:rPr>
          <w:sz w:val="28"/>
          <w:szCs w:val="28"/>
        </w:rPr>
      </w:pPr>
    </w:p>
    <w:p w14:paraId="22F29127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t xml:space="preserve">Laparoscopic Total Colectomy for benign </w:t>
      </w:r>
      <w:proofErr w:type="spellStart"/>
      <w:r w:rsidRPr="002A27F1">
        <w:rPr>
          <w:bCs/>
          <w:sz w:val="28"/>
          <w:szCs w:val="28"/>
        </w:rPr>
        <w:t>pancolonic</w:t>
      </w:r>
      <w:proofErr w:type="spellEnd"/>
      <w:r w:rsidRPr="002A27F1">
        <w:rPr>
          <w:bCs/>
          <w:sz w:val="28"/>
          <w:szCs w:val="28"/>
        </w:rPr>
        <w:t xml:space="preserve"> disorders: IAGES: Feb 2008, </w:t>
      </w:r>
      <w:r w:rsidRPr="002A27F1">
        <w:rPr>
          <w:sz w:val="28"/>
          <w:szCs w:val="28"/>
        </w:rPr>
        <w:t>Jaipur</w:t>
      </w:r>
    </w:p>
    <w:p w14:paraId="6752549C" w14:textId="77777777" w:rsidR="006504D4" w:rsidRPr="002A27F1" w:rsidRDefault="006504D4" w:rsidP="006504D4">
      <w:pPr>
        <w:rPr>
          <w:sz w:val="28"/>
          <w:szCs w:val="28"/>
        </w:rPr>
      </w:pPr>
    </w:p>
    <w:p w14:paraId="5C84D2BD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lastRenderedPageBreak/>
        <w:t xml:space="preserve">Laparoscopic Total Colectomy for benign </w:t>
      </w:r>
      <w:proofErr w:type="spellStart"/>
      <w:r w:rsidRPr="002A27F1">
        <w:rPr>
          <w:bCs/>
          <w:sz w:val="28"/>
          <w:szCs w:val="28"/>
        </w:rPr>
        <w:t>pancolonic</w:t>
      </w:r>
      <w:proofErr w:type="spellEnd"/>
      <w:r w:rsidRPr="002A27F1">
        <w:rPr>
          <w:bCs/>
          <w:sz w:val="28"/>
          <w:szCs w:val="28"/>
        </w:rPr>
        <w:t xml:space="preserve"> disorders: </w:t>
      </w:r>
      <w:r w:rsidRPr="002A27F1">
        <w:rPr>
          <w:sz w:val="28"/>
          <w:szCs w:val="28"/>
        </w:rPr>
        <w:t xml:space="preserve">2nd International conference of Association of Minimal Access Surgeons of India </w:t>
      </w:r>
    </w:p>
    <w:p w14:paraId="7BB58734" w14:textId="77777777" w:rsidR="006504D4" w:rsidRPr="002A27F1" w:rsidRDefault="006504D4" w:rsidP="006504D4">
      <w:pPr>
        <w:rPr>
          <w:sz w:val="28"/>
          <w:szCs w:val="28"/>
        </w:rPr>
      </w:pPr>
    </w:p>
    <w:p w14:paraId="7E10E2FA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t>No Contamination Laparoscopic Surgery for Hydatid cyst Liver</w:t>
      </w:r>
      <w:r w:rsidRPr="002A27F1">
        <w:rPr>
          <w:sz w:val="28"/>
          <w:szCs w:val="28"/>
        </w:rPr>
        <w:t>; video presentation: Maharashtra Association of Surgeons of India Conference</w:t>
      </w:r>
      <w:r w:rsidRPr="002A27F1">
        <w:rPr>
          <w:bCs/>
          <w:sz w:val="28"/>
          <w:szCs w:val="28"/>
        </w:rPr>
        <w:t xml:space="preserve"> </w:t>
      </w:r>
      <w:r w:rsidRPr="002A27F1">
        <w:rPr>
          <w:sz w:val="28"/>
          <w:szCs w:val="28"/>
        </w:rPr>
        <w:t xml:space="preserve">26th Annual Conference </w:t>
      </w:r>
      <w:r w:rsidRPr="002A27F1">
        <w:rPr>
          <w:bCs/>
          <w:i/>
          <w:iCs/>
          <w:sz w:val="28"/>
          <w:szCs w:val="28"/>
        </w:rPr>
        <w:t>(MASICON 2004)</w:t>
      </w:r>
      <w:r w:rsidRPr="002A27F1">
        <w:rPr>
          <w:sz w:val="28"/>
          <w:szCs w:val="28"/>
        </w:rPr>
        <w:t xml:space="preserve"> Thane.</w:t>
      </w:r>
    </w:p>
    <w:p w14:paraId="0A5662DC" w14:textId="77777777" w:rsidR="006504D4" w:rsidRPr="002A27F1" w:rsidRDefault="006504D4" w:rsidP="006504D4">
      <w:pPr>
        <w:rPr>
          <w:sz w:val="28"/>
          <w:szCs w:val="28"/>
        </w:rPr>
      </w:pPr>
    </w:p>
    <w:p w14:paraId="2F1B56B5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t>Acute Necrotizing Pancreatitis</w:t>
      </w:r>
      <w:r w:rsidRPr="002A27F1">
        <w:rPr>
          <w:sz w:val="28"/>
          <w:szCs w:val="28"/>
        </w:rPr>
        <w:t>: Free paper; Indian Association of Surgical Gastroenterology</w:t>
      </w:r>
      <w:r w:rsidRPr="002A27F1">
        <w:rPr>
          <w:bCs/>
          <w:sz w:val="28"/>
          <w:szCs w:val="28"/>
        </w:rPr>
        <w:t>;</w:t>
      </w:r>
      <w:r w:rsidRPr="002A27F1">
        <w:rPr>
          <w:sz w:val="28"/>
          <w:szCs w:val="28"/>
        </w:rPr>
        <w:t xml:space="preserve"> XIII National Conference: </w:t>
      </w:r>
      <w:r w:rsidRPr="002A27F1">
        <w:rPr>
          <w:bCs/>
          <w:i/>
          <w:iCs/>
          <w:sz w:val="28"/>
          <w:szCs w:val="28"/>
        </w:rPr>
        <w:t>(IASG</w:t>
      </w:r>
      <w:r w:rsidRPr="002A27F1">
        <w:rPr>
          <w:i/>
          <w:iCs/>
          <w:sz w:val="28"/>
          <w:szCs w:val="28"/>
        </w:rPr>
        <w:t xml:space="preserve"> </w:t>
      </w:r>
      <w:r w:rsidRPr="002A27F1">
        <w:rPr>
          <w:bCs/>
          <w:i/>
          <w:iCs/>
          <w:sz w:val="28"/>
          <w:szCs w:val="28"/>
        </w:rPr>
        <w:t>2003</w:t>
      </w:r>
      <w:r w:rsidRPr="002A27F1">
        <w:rPr>
          <w:sz w:val="28"/>
          <w:szCs w:val="28"/>
        </w:rPr>
        <w:t>) Bhopal.</w:t>
      </w:r>
    </w:p>
    <w:p w14:paraId="3B1DE4B4" w14:textId="77777777" w:rsidR="006504D4" w:rsidRPr="002A27F1" w:rsidRDefault="006504D4" w:rsidP="006504D4">
      <w:pPr>
        <w:rPr>
          <w:sz w:val="28"/>
          <w:szCs w:val="28"/>
        </w:rPr>
      </w:pPr>
    </w:p>
    <w:p w14:paraId="04DBA56F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2A27F1">
        <w:rPr>
          <w:bCs/>
          <w:sz w:val="28"/>
          <w:szCs w:val="28"/>
        </w:rPr>
        <w:t>Non Pancreatic</w:t>
      </w:r>
      <w:proofErr w:type="gramEnd"/>
      <w:r w:rsidRPr="002A27F1">
        <w:rPr>
          <w:bCs/>
          <w:sz w:val="28"/>
          <w:szCs w:val="28"/>
        </w:rPr>
        <w:t xml:space="preserve"> And Non Peptic Ulcer Duodenal Obstruction:</w:t>
      </w:r>
      <w:r w:rsidRPr="002A27F1">
        <w:rPr>
          <w:sz w:val="28"/>
          <w:szCs w:val="28"/>
        </w:rPr>
        <w:t xml:space="preserve"> Free Paper Session; Maharashtra Association Of Surgeons of India Conference</w:t>
      </w:r>
      <w:r w:rsidRPr="002A27F1">
        <w:rPr>
          <w:bCs/>
          <w:sz w:val="28"/>
          <w:szCs w:val="28"/>
        </w:rPr>
        <w:t xml:space="preserve">: </w:t>
      </w:r>
      <w:r w:rsidRPr="002A27F1">
        <w:rPr>
          <w:sz w:val="28"/>
          <w:szCs w:val="28"/>
        </w:rPr>
        <w:t xml:space="preserve">24 </w:t>
      </w:r>
      <w:proofErr w:type="spellStart"/>
      <w:r w:rsidRPr="002A27F1">
        <w:rPr>
          <w:sz w:val="28"/>
          <w:szCs w:val="28"/>
        </w:rPr>
        <w:t>th</w:t>
      </w:r>
      <w:proofErr w:type="spellEnd"/>
      <w:r w:rsidRPr="002A27F1">
        <w:rPr>
          <w:sz w:val="28"/>
          <w:szCs w:val="28"/>
        </w:rPr>
        <w:t xml:space="preserve"> Annual Conference </w:t>
      </w:r>
      <w:r w:rsidRPr="002A27F1">
        <w:rPr>
          <w:bCs/>
          <w:i/>
          <w:iCs/>
          <w:sz w:val="28"/>
          <w:szCs w:val="28"/>
        </w:rPr>
        <w:t>(MASICON 2002)</w:t>
      </w:r>
      <w:r w:rsidRPr="002A27F1">
        <w:rPr>
          <w:sz w:val="28"/>
          <w:szCs w:val="28"/>
        </w:rPr>
        <w:t xml:space="preserve"> Nasik.</w:t>
      </w:r>
    </w:p>
    <w:p w14:paraId="662C7BD2" w14:textId="77777777" w:rsidR="006504D4" w:rsidRPr="002A27F1" w:rsidRDefault="006504D4" w:rsidP="006504D4">
      <w:pPr>
        <w:rPr>
          <w:sz w:val="28"/>
          <w:szCs w:val="28"/>
        </w:rPr>
      </w:pPr>
    </w:p>
    <w:p w14:paraId="539712F6" w14:textId="77777777" w:rsidR="006504D4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t>Laparoscopic Splenectomy –Our Experience</w:t>
      </w:r>
      <w:r w:rsidRPr="002A27F1">
        <w:rPr>
          <w:sz w:val="28"/>
          <w:szCs w:val="28"/>
        </w:rPr>
        <w:t xml:space="preserve">: </w:t>
      </w:r>
      <w:r w:rsidRPr="002A27F1">
        <w:rPr>
          <w:bCs/>
          <w:i/>
          <w:iCs/>
          <w:sz w:val="28"/>
          <w:szCs w:val="28"/>
        </w:rPr>
        <w:t>GOSUMEET</w:t>
      </w:r>
      <w:r w:rsidRPr="002A27F1">
        <w:rPr>
          <w:sz w:val="28"/>
          <w:szCs w:val="28"/>
        </w:rPr>
        <w:t xml:space="preserve">: Scientific </w:t>
      </w:r>
      <w:proofErr w:type="spellStart"/>
      <w:r w:rsidRPr="002A27F1">
        <w:rPr>
          <w:sz w:val="28"/>
          <w:szCs w:val="28"/>
        </w:rPr>
        <w:t>programme</w:t>
      </w:r>
      <w:proofErr w:type="spellEnd"/>
      <w:r w:rsidRPr="002A27F1">
        <w:rPr>
          <w:sz w:val="28"/>
          <w:szCs w:val="28"/>
        </w:rPr>
        <w:t xml:space="preserve"> 75th Annual Day Function: Seth </w:t>
      </w:r>
      <w:proofErr w:type="spellStart"/>
      <w:r w:rsidRPr="002A27F1">
        <w:rPr>
          <w:sz w:val="28"/>
          <w:szCs w:val="28"/>
        </w:rPr>
        <w:t>G.</w:t>
      </w:r>
      <w:proofErr w:type="gramStart"/>
      <w:r w:rsidRPr="002A27F1">
        <w:rPr>
          <w:sz w:val="28"/>
          <w:szCs w:val="28"/>
        </w:rPr>
        <w:t>S.Medical</w:t>
      </w:r>
      <w:proofErr w:type="spellEnd"/>
      <w:proofErr w:type="gramEnd"/>
      <w:r w:rsidRPr="002A27F1">
        <w:rPr>
          <w:sz w:val="28"/>
          <w:szCs w:val="28"/>
        </w:rPr>
        <w:t xml:space="preserve"> College; Mumbai. 2001.</w:t>
      </w:r>
    </w:p>
    <w:p w14:paraId="754F3EC2" w14:textId="77777777" w:rsidR="006504D4" w:rsidRPr="002A27F1" w:rsidRDefault="006504D4" w:rsidP="006504D4">
      <w:pPr>
        <w:rPr>
          <w:sz w:val="28"/>
          <w:szCs w:val="28"/>
        </w:rPr>
      </w:pPr>
    </w:p>
    <w:p w14:paraId="7C279980" w14:textId="77777777" w:rsidR="006504D4" w:rsidRPr="002A27F1" w:rsidRDefault="006504D4" w:rsidP="006504D4">
      <w:pPr>
        <w:numPr>
          <w:ilvl w:val="0"/>
          <w:numId w:val="4"/>
        </w:numPr>
        <w:rPr>
          <w:sz w:val="28"/>
          <w:szCs w:val="28"/>
        </w:rPr>
      </w:pPr>
      <w:r w:rsidRPr="002A27F1">
        <w:rPr>
          <w:bCs/>
          <w:sz w:val="28"/>
          <w:szCs w:val="28"/>
        </w:rPr>
        <w:t>Laparoscopic Management of Non parasitic liver cyst; video presentation</w:t>
      </w:r>
      <w:r w:rsidRPr="002A27F1">
        <w:rPr>
          <w:sz w:val="28"/>
          <w:szCs w:val="28"/>
        </w:rPr>
        <w:t xml:space="preserve">: Maharashtra Association </w:t>
      </w:r>
      <w:proofErr w:type="gramStart"/>
      <w:r w:rsidRPr="002A27F1">
        <w:rPr>
          <w:sz w:val="28"/>
          <w:szCs w:val="28"/>
        </w:rPr>
        <w:t>Of  Surgeons</w:t>
      </w:r>
      <w:proofErr w:type="gramEnd"/>
      <w:r w:rsidRPr="002A27F1">
        <w:rPr>
          <w:sz w:val="28"/>
          <w:szCs w:val="28"/>
        </w:rPr>
        <w:t xml:space="preserve">  of India Conference</w:t>
      </w:r>
      <w:r w:rsidRPr="002A27F1">
        <w:rPr>
          <w:bCs/>
          <w:sz w:val="28"/>
          <w:szCs w:val="28"/>
        </w:rPr>
        <w:t xml:space="preserve">  </w:t>
      </w:r>
      <w:r w:rsidRPr="002A27F1">
        <w:rPr>
          <w:sz w:val="28"/>
          <w:szCs w:val="28"/>
        </w:rPr>
        <w:t xml:space="preserve">23rd  Annual Conference </w:t>
      </w:r>
      <w:r w:rsidRPr="002A27F1">
        <w:rPr>
          <w:bCs/>
          <w:i/>
          <w:iCs/>
          <w:sz w:val="28"/>
          <w:szCs w:val="28"/>
        </w:rPr>
        <w:t>(MASICON 2001)</w:t>
      </w:r>
      <w:r w:rsidRPr="002A27F1">
        <w:rPr>
          <w:sz w:val="28"/>
          <w:szCs w:val="28"/>
        </w:rPr>
        <w:t xml:space="preserve"> Pune</w:t>
      </w:r>
    </w:p>
    <w:p w14:paraId="659E421B" w14:textId="77777777" w:rsidR="002A27F1" w:rsidRPr="00371CEF" w:rsidRDefault="002A27F1" w:rsidP="00371CEF">
      <w:pPr>
        <w:jc w:val="both"/>
        <w:rPr>
          <w:b/>
          <w:sz w:val="28"/>
          <w:szCs w:val="28"/>
          <w:u w:val="single"/>
        </w:rPr>
      </w:pPr>
    </w:p>
    <w:p w14:paraId="035AF502" w14:textId="77777777" w:rsidR="002A27F1" w:rsidRDefault="002A27F1" w:rsidP="006504D4">
      <w:pPr>
        <w:pStyle w:val="ListParagraph"/>
        <w:jc w:val="both"/>
        <w:rPr>
          <w:b/>
          <w:sz w:val="28"/>
          <w:szCs w:val="28"/>
          <w:u w:val="single"/>
        </w:rPr>
      </w:pPr>
    </w:p>
    <w:p w14:paraId="5375F01E" w14:textId="77777777" w:rsidR="006504D4" w:rsidRDefault="006504D4" w:rsidP="001F5938">
      <w:pPr>
        <w:jc w:val="both"/>
        <w:rPr>
          <w:b/>
          <w:sz w:val="28"/>
          <w:szCs w:val="28"/>
          <w:u w:val="single"/>
        </w:rPr>
      </w:pPr>
      <w:r w:rsidRPr="001F5938">
        <w:rPr>
          <w:b/>
          <w:sz w:val="28"/>
          <w:szCs w:val="28"/>
          <w:u w:val="single"/>
        </w:rPr>
        <w:t>POSTER PRESENTATIONS:</w:t>
      </w:r>
    </w:p>
    <w:p w14:paraId="6E89970C" w14:textId="77777777" w:rsidR="001F5938" w:rsidRPr="001F5938" w:rsidRDefault="001F5938" w:rsidP="001F5938">
      <w:pPr>
        <w:jc w:val="both"/>
        <w:rPr>
          <w:b/>
          <w:sz w:val="28"/>
          <w:szCs w:val="28"/>
          <w:u w:val="single"/>
        </w:rPr>
      </w:pPr>
    </w:p>
    <w:p w14:paraId="2F7493A2" w14:textId="77777777" w:rsidR="006504D4" w:rsidRPr="002A27F1" w:rsidRDefault="006504D4" w:rsidP="006504D4">
      <w:pPr>
        <w:ind w:left="360"/>
        <w:jc w:val="both"/>
        <w:rPr>
          <w:sz w:val="28"/>
          <w:szCs w:val="28"/>
        </w:rPr>
      </w:pPr>
    </w:p>
    <w:p w14:paraId="1F4A7DB3" w14:textId="2167DE4A" w:rsidR="00371CEF" w:rsidRPr="008D5D86" w:rsidRDefault="006504D4" w:rsidP="008D5D86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A27F1">
        <w:rPr>
          <w:sz w:val="28"/>
          <w:szCs w:val="28"/>
        </w:rPr>
        <w:t>2</w:t>
      </w:r>
      <w:r w:rsidRPr="002A27F1">
        <w:rPr>
          <w:sz w:val="28"/>
          <w:szCs w:val="28"/>
          <w:vertAlign w:val="superscript"/>
        </w:rPr>
        <w:t>nd</w:t>
      </w:r>
      <w:r w:rsidRPr="002A27F1">
        <w:rPr>
          <w:sz w:val="28"/>
          <w:szCs w:val="28"/>
        </w:rPr>
        <w:t xml:space="preserve"> prize for Best poster presentation</w:t>
      </w:r>
      <w:r w:rsidRPr="002A27F1">
        <w:rPr>
          <w:color w:val="800000"/>
          <w:sz w:val="28"/>
          <w:szCs w:val="28"/>
        </w:rPr>
        <w:t xml:space="preserve">. </w:t>
      </w:r>
      <w:r w:rsidRPr="002A27F1">
        <w:rPr>
          <w:sz w:val="28"/>
          <w:szCs w:val="28"/>
        </w:rPr>
        <w:t>Right hepatic duct injury – An Error or Fate. Tri-Surg 2006:  Tri-State (Maharashtra, Karnataka, Goa) Conference arranged by Kolhapur Surgical Society, November 2006.</w:t>
      </w:r>
    </w:p>
    <w:p w14:paraId="4308155E" w14:textId="231C6998" w:rsidR="006504D4" w:rsidRPr="002A27F1" w:rsidRDefault="006504D4" w:rsidP="006504D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A27F1">
        <w:rPr>
          <w:sz w:val="28"/>
          <w:szCs w:val="28"/>
        </w:rPr>
        <w:t>Posters on</w:t>
      </w:r>
      <w:r w:rsidR="001F5938">
        <w:rPr>
          <w:sz w:val="28"/>
          <w:szCs w:val="28"/>
        </w:rPr>
        <w:t>:</w:t>
      </w:r>
      <w:r w:rsidRPr="002A27F1">
        <w:rPr>
          <w:sz w:val="28"/>
          <w:szCs w:val="28"/>
        </w:rPr>
        <w:t xml:space="preserve"> </w:t>
      </w:r>
    </w:p>
    <w:p w14:paraId="28289363" w14:textId="77777777" w:rsidR="006504D4" w:rsidRPr="002A27F1" w:rsidRDefault="006504D4" w:rsidP="006504D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  Bilateral Laparoscopic Adrenalectomy:</w:t>
      </w:r>
      <w:r w:rsidRPr="002A27F1">
        <w:rPr>
          <w:sz w:val="28"/>
          <w:szCs w:val="28"/>
        </w:rPr>
        <w:tab/>
        <w:t xml:space="preserve"> AMASICON 2005.</w:t>
      </w:r>
    </w:p>
    <w:p w14:paraId="37AB0772" w14:textId="77777777" w:rsidR="006504D4" w:rsidRPr="002A27F1" w:rsidRDefault="006504D4" w:rsidP="006504D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  Bile Duct Injury –An Error or Fate: MASICON 2005.</w:t>
      </w:r>
    </w:p>
    <w:p w14:paraId="37496905" w14:textId="77777777" w:rsidR="006504D4" w:rsidRPr="002A27F1" w:rsidRDefault="006504D4" w:rsidP="006504D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   </w:t>
      </w:r>
      <w:proofErr w:type="spellStart"/>
      <w:r w:rsidRPr="002A27F1">
        <w:rPr>
          <w:sz w:val="28"/>
          <w:szCs w:val="28"/>
        </w:rPr>
        <w:t>Cholecysto</w:t>
      </w:r>
      <w:proofErr w:type="spellEnd"/>
      <w:r w:rsidRPr="002A27F1">
        <w:rPr>
          <w:sz w:val="28"/>
          <w:szCs w:val="28"/>
        </w:rPr>
        <w:t xml:space="preserve"> colonic fistula: MASICON 2003.</w:t>
      </w:r>
    </w:p>
    <w:p w14:paraId="164EBF08" w14:textId="578BBA09" w:rsidR="006504D4" w:rsidRDefault="006504D4" w:rsidP="006504D4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  An Unusual cause of Obstructive </w:t>
      </w:r>
      <w:r w:rsidR="008D5D86">
        <w:rPr>
          <w:sz w:val="28"/>
          <w:szCs w:val="28"/>
        </w:rPr>
        <w:t>J</w:t>
      </w:r>
      <w:r w:rsidRPr="002A27F1">
        <w:rPr>
          <w:sz w:val="28"/>
          <w:szCs w:val="28"/>
        </w:rPr>
        <w:t>aundice:</w:t>
      </w:r>
      <w:r w:rsidR="008D5D86">
        <w:rPr>
          <w:sz w:val="28"/>
          <w:szCs w:val="28"/>
        </w:rPr>
        <w:t xml:space="preserve"> </w:t>
      </w:r>
      <w:r w:rsidRPr="002A27F1">
        <w:rPr>
          <w:sz w:val="28"/>
          <w:szCs w:val="28"/>
        </w:rPr>
        <w:t>MASICON 2003.</w:t>
      </w:r>
    </w:p>
    <w:p w14:paraId="2B22583C" w14:textId="77777777" w:rsidR="006504D4" w:rsidRPr="00371CEF" w:rsidRDefault="006504D4" w:rsidP="00371CEF">
      <w:pPr>
        <w:jc w:val="both"/>
        <w:rPr>
          <w:sz w:val="28"/>
          <w:szCs w:val="28"/>
        </w:rPr>
      </w:pPr>
    </w:p>
    <w:p w14:paraId="5F9FC5E5" w14:textId="77777777" w:rsidR="006504D4" w:rsidRPr="002A27F1" w:rsidRDefault="006504D4" w:rsidP="006504D4">
      <w:pPr>
        <w:ind w:left="720"/>
        <w:rPr>
          <w:sz w:val="28"/>
          <w:szCs w:val="28"/>
        </w:rPr>
      </w:pPr>
    </w:p>
    <w:p w14:paraId="2CB9F048" w14:textId="77777777" w:rsidR="00371CEF" w:rsidRDefault="00371CEF" w:rsidP="006504D4">
      <w:pPr>
        <w:rPr>
          <w:b/>
          <w:sz w:val="28"/>
          <w:szCs w:val="28"/>
          <w:u w:val="single"/>
        </w:rPr>
      </w:pPr>
    </w:p>
    <w:p w14:paraId="0F77C2B4" w14:textId="07C50769" w:rsidR="006504D4" w:rsidRPr="002A27F1" w:rsidRDefault="006504D4" w:rsidP="006504D4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EDUCATIONAL APPOINTMENTS</w:t>
      </w:r>
    </w:p>
    <w:p w14:paraId="00752513" w14:textId="77777777" w:rsidR="006504D4" w:rsidRPr="002A27F1" w:rsidRDefault="006504D4" w:rsidP="006504D4">
      <w:pPr>
        <w:rPr>
          <w:sz w:val="28"/>
          <w:szCs w:val="28"/>
        </w:rPr>
      </w:pPr>
    </w:p>
    <w:p w14:paraId="291BE76D" w14:textId="0C3A5712" w:rsidR="006504D4" w:rsidRDefault="006504D4" w:rsidP="006504D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A27F1">
        <w:rPr>
          <w:b/>
          <w:sz w:val="28"/>
          <w:szCs w:val="28"/>
        </w:rPr>
        <w:t>Programme</w:t>
      </w:r>
      <w:proofErr w:type="spellEnd"/>
      <w:r w:rsidRPr="002A27F1">
        <w:rPr>
          <w:b/>
          <w:sz w:val="28"/>
          <w:szCs w:val="28"/>
        </w:rPr>
        <w:t xml:space="preserve"> Director Fellowship in Minimal Access Surgery (MUHS </w:t>
      </w:r>
      <w:proofErr w:type="gramStart"/>
      <w:r w:rsidRPr="002A27F1">
        <w:rPr>
          <w:b/>
          <w:sz w:val="28"/>
          <w:szCs w:val="28"/>
        </w:rPr>
        <w:t>Recognized</w:t>
      </w:r>
      <w:r w:rsidRPr="002A27F1">
        <w:rPr>
          <w:sz w:val="28"/>
          <w:szCs w:val="28"/>
        </w:rPr>
        <w:t xml:space="preserve"> )</w:t>
      </w:r>
      <w:proofErr w:type="gramEnd"/>
      <w:r w:rsidR="00D14E47">
        <w:rPr>
          <w:sz w:val="28"/>
          <w:szCs w:val="28"/>
        </w:rPr>
        <w:t xml:space="preserve"> Since 2013</w:t>
      </w:r>
    </w:p>
    <w:p w14:paraId="00A6F493" w14:textId="77777777" w:rsidR="006504D4" w:rsidRPr="002A27F1" w:rsidRDefault="006504D4" w:rsidP="006504D4">
      <w:pPr>
        <w:pStyle w:val="ListParagraph"/>
        <w:rPr>
          <w:sz w:val="28"/>
          <w:szCs w:val="28"/>
        </w:rPr>
      </w:pPr>
    </w:p>
    <w:p w14:paraId="2001673C" w14:textId="486F3811" w:rsidR="006504D4" w:rsidRDefault="006504D4" w:rsidP="006504D4">
      <w:pPr>
        <w:numPr>
          <w:ilvl w:val="0"/>
          <w:numId w:val="1"/>
        </w:numPr>
        <w:rPr>
          <w:sz w:val="28"/>
          <w:szCs w:val="28"/>
        </w:rPr>
      </w:pPr>
      <w:r w:rsidRPr="002A27F1">
        <w:rPr>
          <w:sz w:val="28"/>
          <w:szCs w:val="28"/>
        </w:rPr>
        <w:t>Faculty for Basic and Advanced laparoscopy training to Surgeons enrolled for fellowship courses at National level (CEMAST</w:t>
      </w:r>
      <w:r w:rsidR="008D5D86">
        <w:rPr>
          <w:sz w:val="28"/>
          <w:szCs w:val="28"/>
        </w:rPr>
        <w:t>/IMMAST</w:t>
      </w:r>
      <w:r w:rsidRPr="002A27F1">
        <w:rPr>
          <w:sz w:val="28"/>
          <w:szCs w:val="28"/>
        </w:rPr>
        <w:t>,</w:t>
      </w:r>
      <w:r w:rsidR="008D5D86">
        <w:rPr>
          <w:sz w:val="28"/>
          <w:szCs w:val="28"/>
        </w:rPr>
        <w:t xml:space="preserve"> </w:t>
      </w:r>
      <w:r w:rsidRPr="002A27F1">
        <w:rPr>
          <w:sz w:val="28"/>
          <w:szCs w:val="28"/>
        </w:rPr>
        <w:t>IAGES, AMASI)</w:t>
      </w:r>
      <w:r w:rsidR="001F5938">
        <w:rPr>
          <w:sz w:val="28"/>
          <w:szCs w:val="28"/>
        </w:rPr>
        <w:t>.</w:t>
      </w:r>
    </w:p>
    <w:p w14:paraId="307E52D9" w14:textId="77777777" w:rsidR="006504D4" w:rsidRPr="002A27F1" w:rsidRDefault="006504D4" w:rsidP="006504D4">
      <w:pPr>
        <w:rPr>
          <w:sz w:val="28"/>
          <w:szCs w:val="28"/>
        </w:rPr>
      </w:pPr>
    </w:p>
    <w:p w14:paraId="793D08E6" w14:textId="77777777" w:rsidR="006504D4" w:rsidRPr="002A27F1" w:rsidRDefault="006504D4" w:rsidP="006504D4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2A27F1">
        <w:rPr>
          <w:bCs/>
          <w:sz w:val="28"/>
          <w:szCs w:val="28"/>
        </w:rPr>
        <w:t>Post Graduate Teacher since May 2006 (MUHS)</w:t>
      </w:r>
    </w:p>
    <w:p w14:paraId="358B56FE" w14:textId="77777777" w:rsidR="006504D4" w:rsidRPr="002A27F1" w:rsidRDefault="002A27F1" w:rsidP="006504D4">
      <w:pPr>
        <w:ind w:left="360" w:firstLine="360"/>
        <w:jc w:val="both"/>
        <w:rPr>
          <w:sz w:val="28"/>
          <w:szCs w:val="28"/>
        </w:rPr>
      </w:pPr>
      <w:r w:rsidRPr="002A27F1">
        <w:rPr>
          <w:sz w:val="28"/>
          <w:szCs w:val="28"/>
        </w:rPr>
        <w:t>3</w:t>
      </w:r>
      <w:r w:rsidR="006504D4" w:rsidRPr="002A27F1">
        <w:rPr>
          <w:sz w:val="28"/>
          <w:szCs w:val="28"/>
        </w:rPr>
        <w:t>rd M.B.B.S MUHS Surgery Examiner at B.Y.L. Nair Hospital</w:t>
      </w:r>
    </w:p>
    <w:p w14:paraId="3D95166E" w14:textId="77777777" w:rsidR="006504D4" w:rsidRDefault="006504D4" w:rsidP="006504D4">
      <w:pPr>
        <w:ind w:left="360" w:firstLine="360"/>
        <w:jc w:val="both"/>
        <w:rPr>
          <w:sz w:val="28"/>
          <w:szCs w:val="28"/>
        </w:rPr>
      </w:pPr>
      <w:r w:rsidRPr="002A27F1">
        <w:rPr>
          <w:sz w:val="28"/>
          <w:szCs w:val="28"/>
        </w:rPr>
        <w:t xml:space="preserve">Dec 2006. </w:t>
      </w:r>
    </w:p>
    <w:p w14:paraId="1B8A50BB" w14:textId="77777777" w:rsidR="001F5938" w:rsidRPr="002A27F1" w:rsidRDefault="001F5938" w:rsidP="006504D4">
      <w:pPr>
        <w:ind w:left="360" w:firstLine="360"/>
        <w:jc w:val="both"/>
        <w:rPr>
          <w:sz w:val="28"/>
          <w:szCs w:val="28"/>
        </w:rPr>
      </w:pPr>
    </w:p>
    <w:p w14:paraId="2447D673" w14:textId="77777777" w:rsidR="006504D4" w:rsidRDefault="006504D4" w:rsidP="006504D4">
      <w:pPr>
        <w:numPr>
          <w:ilvl w:val="0"/>
          <w:numId w:val="6"/>
        </w:numPr>
        <w:jc w:val="both"/>
        <w:rPr>
          <w:sz w:val="28"/>
          <w:szCs w:val="28"/>
        </w:rPr>
      </w:pPr>
      <w:r w:rsidRPr="002A27F1">
        <w:rPr>
          <w:sz w:val="28"/>
          <w:szCs w:val="28"/>
        </w:rPr>
        <w:t>Conducted regular classes for Postgraduate residents, undergraduates, Nursing students, Occupational Therapy and Physiotherapy students</w:t>
      </w:r>
      <w:r w:rsidR="001F5938">
        <w:rPr>
          <w:sz w:val="28"/>
          <w:szCs w:val="28"/>
        </w:rPr>
        <w:t>.</w:t>
      </w:r>
    </w:p>
    <w:p w14:paraId="18172E4B" w14:textId="77777777" w:rsidR="001F5938" w:rsidRPr="002A27F1" w:rsidRDefault="001F5938" w:rsidP="001F5938">
      <w:pPr>
        <w:ind w:left="720"/>
        <w:jc w:val="both"/>
        <w:rPr>
          <w:sz w:val="28"/>
          <w:szCs w:val="28"/>
        </w:rPr>
      </w:pPr>
    </w:p>
    <w:p w14:paraId="4C57B602" w14:textId="77777777" w:rsidR="006504D4" w:rsidRPr="002A27F1" w:rsidRDefault="006504D4" w:rsidP="006504D4">
      <w:pPr>
        <w:numPr>
          <w:ilvl w:val="0"/>
          <w:numId w:val="6"/>
        </w:numPr>
        <w:jc w:val="both"/>
        <w:rPr>
          <w:sz w:val="28"/>
          <w:szCs w:val="28"/>
        </w:rPr>
      </w:pPr>
      <w:r w:rsidRPr="002A27F1">
        <w:rPr>
          <w:sz w:val="28"/>
          <w:szCs w:val="28"/>
        </w:rPr>
        <w:t>Examiner for Nursing and Physiotherapy students.</w:t>
      </w:r>
    </w:p>
    <w:p w14:paraId="5BEE3E7F" w14:textId="77777777" w:rsidR="006504D4" w:rsidRPr="002A27F1" w:rsidRDefault="006504D4" w:rsidP="006504D4">
      <w:pPr>
        <w:jc w:val="both"/>
        <w:rPr>
          <w:sz w:val="28"/>
          <w:szCs w:val="28"/>
        </w:rPr>
      </w:pPr>
    </w:p>
    <w:p w14:paraId="5DE06AD2" w14:textId="77777777" w:rsidR="006504D4" w:rsidRPr="002A27F1" w:rsidRDefault="006504D4" w:rsidP="006504D4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2A27F1">
        <w:rPr>
          <w:bCs/>
          <w:sz w:val="28"/>
          <w:szCs w:val="28"/>
        </w:rPr>
        <w:t>Senior Registrar in General Surgery</w:t>
      </w:r>
      <w:r w:rsidRPr="002A27F1">
        <w:rPr>
          <w:b/>
          <w:bCs/>
          <w:sz w:val="28"/>
          <w:szCs w:val="28"/>
        </w:rPr>
        <w:t xml:space="preserve"> </w:t>
      </w:r>
      <w:r w:rsidRPr="002A27F1">
        <w:rPr>
          <w:bCs/>
          <w:sz w:val="28"/>
          <w:szCs w:val="28"/>
        </w:rPr>
        <w:t>(Aug 1998 –Jan1999)</w:t>
      </w:r>
    </w:p>
    <w:p w14:paraId="056EEE95" w14:textId="77777777" w:rsidR="006504D4" w:rsidRPr="002A27F1" w:rsidRDefault="006504D4" w:rsidP="006504D4">
      <w:pPr>
        <w:jc w:val="both"/>
        <w:rPr>
          <w:color w:val="0000FF"/>
          <w:sz w:val="28"/>
          <w:szCs w:val="28"/>
        </w:rPr>
      </w:pPr>
    </w:p>
    <w:p w14:paraId="0BC37A03" w14:textId="77777777" w:rsidR="006504D4" w:rsidRPr="002A27F1" w:rsidRDefault="006504D4" w:rsidP="006504D4">
      <w:pPr>
        <w:ind w:firstLine="720"/>
        <w:jc w:val="both"/>
        <w:rPr>
          <w:color w:val="000000"/>
          <w:sz w:val="28"/>
          <w:szCs w:val="28"/>
        </w:rPr>
      </w:pPr>
      <w:r w:rsidRPr="002A27F1">
        <w:rPr>
          <w:color w:val="000000"/>
          <w:sz w:val="28"/>
          <w:szCs w:val="28"/>
        </w:rPr>
        <w:t xml:space="preserve">Dr A.B. </w:t>
      </w:r>
      <w:proofErr w:type="spellStart"/>
      <w:r w:rsidRPr="002A27F1">
        <w:rPr>
          <w:color w:val="000000"/>
          <w:sz w:val="28"/>
          <w:szCs w:val="28"/>
        </w:rPr>
        <w:t>Samsi</w:t>
      </w:r>
      <w:proofErr w:type="spellEnd"/>
      <w:r w:rsidRPr="002A27F1">
        <w:rPr>
          <w:color w:val="000000"/>
          <w:sz w:val="28"/>
          <w:szCs w:val="28"/>
        </w:rPr>
        <w:t xml:space="preserve"> &amp; Dr. </w:t>
      </w:r>
      <w:proofErr w:type="spellStart"/>
      <w:r w:rsidRPr="002A27F1">
        <w:rPr>
          <w:color w:val="000000"/>
          <w:sz w:val="28"/>
          <w:szCs w:val="28"/>
        </w:rPr>
        <w:t>C.</w:t>
      </w:r>
      <w:proofErr w:type="gramStart"/>
      <w:r w:rsidRPr="002A27F1">
        <w:rPr>
          <w:color w:val="000000"/>
          <w:sz w:val="28"/>
          <w:szCs w:val="28"/>
        </w:rPr>
        <w:t>H.Kale</w:t>
      </w:r>
      <w:proofErr w:type="spellEnd"/>
      <w:proofErr w:type="gramEnd"/>
      <w:r w:rsidRPr="002A27F1">
        <w:rPr>
          <w:color w:val="000000"/>
          <w:sz w:val="28"/>
          <w:szCs w:val="28"/>
        </w:rPr>
        <w:t xml:space="preserve"> Unit at </w:t>
      </w:r>
      <w:proofErr w:type="spellStart"/>
      <w:r w:rsidRPr="002A27F1">
        <w:rPr>
          <w:color w:val="000000"/>
          <w:sz w:val="28"/>
          <w:szCs w:val="28"/>
        </w:rPr>
        <w:t>Rajawadi</w:t>
      </w:r>
      <w:proofErr w:type="spellEnd"/>
      <w:r w:rsidRPr="002A27F1">
        <w:rPr>
          <w:color w:val="000000"/>
          <w:sz w:val="28"/>
          <w:szCs w:val="28"/>
        </w:rPr>
        <w:t xml:space="preserve"> Hospital Mumbai .</w:t>
      </w:r>
    </w:p>
    <w:p w14:paraId="599E14D6" w14:textId="77777777" w:rsidR="00547289" w:rsidRDefault="00547289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14:paraId="20924DDB" w14:textId="77777777" w:rsidR="00547289" w:rsidRDefault="00547289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14:paraId="27C1848E" w14:textId="77777777" w:rsidR="00547289" w:rsidRDefault="00547289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14:paraId="460705B1" w14:textId="77777777" w:rsidR="006504D4" w:rsidRDefault="006504D4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  <w:r w:rsidRPr="002A27F1">
        <w:rPr>
          <w:b/>
          <w:color w:val="000000"/>
          <w:sz w:val="28"/>
          <w:szCs w:val="28"/>
          <w:u w:val="single"/>
        </w:rPr>
        <w:t xml:space="preserve">RESEARCH </w:t>
      </w:r>
    </w:p>
    <w:p w14:paraId="1672236E" w14:textId="77777777" w:rsidR="00547289" w:rsidRDefault="00547289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14:paraId="33C5FB6B" w14:textId="77777777" w:rsidR="001F5938" w:rsidRPr="002A27F1" w:rsidRDefault="001F5938" w:rsidP="006504D4">
      <w:pPr>
        <w:ind w:left="360" w:firstLine="360"/>
        <w:jc w:val="both"/>
        <w:rPr>
          <w:b/>
          <w:color w:val="000000"/>
          <w:sz w:val="28"/>
          <w:szCs w:val="28"/>
          <w:u w:val="single"/>
        </w:rPr>
      </w:pPr>
    </w:p>
    <w:p w14:paraId="44DEBA28" w14:textId="30AD9A4E" w:rsidR="00C01CA7" w:rsidRPr="008D5D86" w:rsidRDefault="00371CEF" w:rsidP="006504D4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Pan India </w:t>
      </w:r>
      <w:r w:rsidR="00D14E47">
        <w:rPr>
          <w:sz w:val="28"/>
          <w:szCs w:val="28"/>
        </w:rPr>
        <w:t xml:space="preserve">prospective multicenter </w:t>
      </w:r>
      <w:r>
        <w:rPr>
          <w:sz w:val="28"/>
          <w:szCs w:val="28"/>
        </w:rPr>
        <w:t xml:space="preserve">Cohort study on </w:t>
      </w:r>
      <w:r w:rsidR="00C01CA7">
        <w:rPr>
          <w:sz w:val="28"/>
          <w:szCs w:val="28"/>
        </w:rPr>
        <w:t>Outcome of laparoscopic cholecystectomy: 30</w:t>
      </w:r>
      <w:r w:rsidR="00D14E47">
        <w:rPr>
          <w:sz w:val="28"/>
          <w:szCs w:val="28"/>
        </w:rPr>
        <w:t>-</w:t>
      </w:r>
      <w:r w:rsidR="00C01CA7">
        <w:rPr>
          <w:sz w:val="28"/>
          <w:szCs w:val="28"/>
        </w:rPr>
        <w:t>day morbidity and mortality – ongoing project since Dec 202</w:t>
      </w:r>
      <w:r w:rsidR="008D5D86">
        <w:rPr>
          <w:sz w:val="28"/>
          <w:szCs w:val="28"/>
        </w:rPr>
        <w:t>0</w:t>
      </w:r>
    </w:p>
    <w:p w14:paraId="64B56BD8" w14:textId="77777777" w:rsidR="008D5D86" w:rsidRPr="008D5D86" w:rsidRDefault="008D5D86" w:rsidP="008D5D86">
      <w:pPr>
        <w:pStyle w:val="ListParagraph"/>
        <w:jc w:val="both"/>
        <w:rPr>
          <w:color w:val="000000"/>
          <w:sz w:val="28"/>
          <w:szCs w:val="28"/>
        </w:rPr>
      </w:pPr>
    </w:p>
    <w:p w14:paraId="7377EB97" w14:textId="05C185A7" w:rsidR="008D5D86" w:rsidRPr="00C01CA7" w:rsidRDefault="008D5D86" w:rsidP="006504D4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Emergency laparoscopy: Benefits </w:t>
      </w:r>
      <w:r w:rsidR="00D14E47">
        <w:rPr>
          <w:sz w:val="28"/>
          <w:szCs w:val="28"/>
        </w:rPr>
        <w:t>and outcomes</w:t>
      </w:r>
    </w:p>
    <w:p w14:paraId="60C5B87E" w14:textId="6DC6BC10" w:rsidR="002A27F1" w:rsidRPr="008D5D86" w:rsidRDefault="002A27F1" w:rsidP="008D5D86">
      <w:pPr>
        <w:jc w:val="both"/>
        <w:rPr>
          <w:color w:val="000000"/>
          <w:sz w:val="28"/>
          <w:szCs w:val="28"/>
        </w:rPr>
      </w:pPr>
    </w:p>
    <w:p w14:paraId="1C43B46F" w14:textId="1212907C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t>Tailored approach in Acute Necroti</w:t>
      </w:r>
      <w:r w:rsidR="008D5D86">
        <w:rPr>
          <w:sz w:val="28"/>
          <w:szCs w:val="28"/>
        </w:rPr>
        <w:t>z</w:t>
      </w:r>
      <w:r w:rsidRPr="002A27F1">
        <w:rPr>
          <w:sz w:val="28"/>
          <w:szCs w:val="28"/>
        </w:rPr>
        <w:t>ing Pancreatitis</w:t>
      </w:r>
    </w:p>
    <w:p w14:paraId="6C6DC70F" w14:textId="77777777" w:rsidR="002A27F1" w:rsidRPr="002A27F1" w:rsidRDefault="002A27F1" w:rsidP="002A27F1">
      <w:pPr>
        <w:pStyle w:val="ListParagraph"/>
        <w:rPr>
          <w:sz w:val="28"/>
          <w:szCs w:val="28"/>
        </w:rPr>
      </w:pPr>
    </w:p>
    <w:p w14:paraId="4A7A8841" w14:textId="1D6A0FE2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lastRenderedPageBreak/>
        <w:t xml:space="preserve">Primary Hyper </w:t>
      </w:r>
      <w:proofErr w:type="spellStart"/>
      <w:r w:rsidR="008D5D86">
        <w:rPr>
          <w:sz w:val="28"/>
          <w:szCs w:val="28"/>
        </w:rPr>
        <w:t>P</w:t>
      </w:r>
      <w:r w:rsidRPr="002A27F1">
        <w:rPr>
          <w:sz w:val="28"/>
          <w:szCs w:val="28"/>
        </w:rPr>
        <w:t>arathyroidism</w:t>
      </w:r>
      <w:proofErr w:type="spellEnd"/>
      <w:r w:rsidRPr="002A27F1">
        <w:rPr>
          <w:sz w:val="28"/>
          <w:szCs w:val="28"/>
        </w:rPr>
        <w:t xml:space="preserve"> Series</w:t>
      </w:r>
      <w:r w:rsidR="008D5D86">
        <w:rPr>
          <w:sz w:val="28"/>
          <w:szCs w:val="28"/>
        </w:rPr>
        <w:t xml:space="preserve">: Management at Tertiary Referral center </w:t>
      </w:r>
    </w:p>
    <w:p w14:paraId="59C9FE8D" w14:textId="77777777" w:rsidR="002A27F1" w:rsidRPr="002A27F1" w:rsidRDefault="002A27F1" w:rsidP="002A27F1">
      <w:pPr>
        <w:ind w:left="360"/>
        <w:rPr>
          <w:sz w:val="28"/>
          <w:szCs w:val="28"/>
        </w:rPr>
      </w:pPr>
    </w:p>
    <w:p w14:paraId="3537585E" w14:textId="77777777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t>Pain Score Analysis of laparoscopic ventral hernia</w:t>
      </w:r>
    </w:p>
    <w:p w14:paraId="2745CC44" w14:textId="77777777" w:rsidR="002A27F1" w:rsidRPr="002A27F1" w:rsidRDefault="002A27F1" w:rsidP="002A27F1">
      <w:pPr>
        <w:pStyle w:val="ListParagraph"/>
        <w:rPr>
          <w:sz w:val="28"/>
          <w:szCs w:val="28"/>
        </w:rPr>
      </w:pPr>
    </w:p>
    <w:p w14:paraId="3BBA166F" w14:textId="08F003AF" w:rsidR="006504D4" w:rsidRDefault="00C01CA7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Overcoming learning curve in </w:t>
      </w:r>
      <w:r w:rsidR="006504D4" w:rsidRPr="002A27F1">
        <w:rPr>
          <w:sz w:val="28"/>
          <w:szCs w:val="28"/>
        </w:rPr>
        <w:t>Laparoscopic Inguinal Hernia TEP</w:t>
      </w:r>
    </w:p>
    <w:p w14:paraId="726638DE" w14:textId="77777777" w:rsidR="002A27F1" w:rsidRPr="008D5D86" w:rsidRDefault="002A27F1" w:rsidP="008D5D86">
      <w:pPr>
        <w:rPr>
          <w:sz w:val="28"/>
          <w:szCs w:val="28"/>
        </w:rPr>
      </w:pPr>
    </w:p>
    <w:p w14:paraId="1B433402" w14:textId="77777777" w:rsidR="00C01CA7" w:rsidRPr="002A27F1" w:rsidRDefault="00C01CA7" w:rsidP="00C01CA7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A27F1">
        <w:rPr>
          <w:sz w:val="28"/>
          <w:szCs w:val="28"/>
        </w:rPr>
        <w:t xml:space="preserve">Co-Guide in ICMR PROJECT </w:t>
      </w:r>
      <w:proofErr w:type="gramStart"/>
      <w:r w:rsidRPr="002A27F1">
        <w:rPr>
          <w:sz w:val="28"/>
          <w:szCs w:val="28"/>
        </w:rPr>
        <w:t>–“</w:t>
      </w:r>
      <w:proofErr w:type="gramEnd"/>
      <w:r w:rsidRPr="002A27F1">
        <w:rPr>
          <w:sz w:val="28"/>
          <w:szCs w:val="28"/>
        </w:rPr>
        <w:t xml:space="preserve">Benefits of laparoscopic Cholecystectomy </w:t>
      </w:r>
    </w:p>
    <w:p w14:paraId="7C2F035E" w14:textId="32A13AC4" w:rsidR="00C01CA7" w:rsidRDefault="00C01CA7" w:rsidP="00C01CA7">
      <w:pPr>
        <w:pStyle w:val="ListParagraph"/>
        <w:jc w:val="both"/>
        <w:rPr>
          <w:sz w:val="28"/>
          <w:szCs w:val="28"/>
        </w:rPr>
      </w:pPr>
      <w:r w:rsidRPr="002A27F1">
        <w:rPr>
          <w:sz w:val="28"/>
          <w:szCs w:val="28"/>
        </w:rPr>
        <w:t>in Indian population” A study of 30 patients. Accepted by ICMR in 2006.</w:t>
      </w:r>
    </w:p>
    <w:p w14:paraId="6E58305D" w14:textId="77777777" w:rsidR="00C01CA7" w:rsidRPr="002A27F1" w:rsidRDefault="00C01CA7" w:rsidP="00C01CA7">
      <w:pPr>
        <w:pStyle w:val="ListParagraph"/>
        <w:jc w:val="both"/>
        <w:rPr>
          <w:color w:val="000000"/>
          <w:sz w:val="28"/>
          <w:szCs w:val="28"/>
        </w:rPr>
      </w:pPr>
    </w:p>
    <w:p w14:paraId="56A09296" w14:textId="77777777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Project work &amp;certificates of conferences and workshops </w:t>
      </w:r>
    </w:p>
    <w:p w14:paraId="69245ABC" w14:textId="77777777" w:rsidR="001F5938" w:rsidRPr="001F5938" w:rsidRDefault="001F5938" w:rsidP="001F5938">
      <w:pPr>
        <w:rPr>
          <w:sz w:val="28"/>
          <w:szCs w:val="28"/>
        </w:rPr>
      </w:pPr>
    </w:p>
    <w:p w14:paraId="32B9BAC2" w14:textId="5A145AEC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t>Utility of Diagnostic lapar</w:t>
      </w:r>
      <w:r w:rsidR="00CF610D">
        <w:rPr>
          <w:sz w:val="28"/>
          <w:szCs w:val="28"/>
        </w:rPr>
        <w:t>o</w:t>
      </w:r>
      <w:r w:rsidRPr="002A27F1">
        <w:rPr>
          <w:sz w:val="28"/>
          <w:szCs w:val="28"/>
        </w:rPr>
        <w:t xml:space="preserve">scopy in present era </w:t>
      </w:r>
    </w:p>
    <w:p w14:paraId="1A3E83DD" w14:textId="77777777" w:rsidR="001F5938" w:rsidRPr="002A27F1" w:rsidRDefault="001F5938" w:rsidP="001F5938">
      <w:pPr>
        <w:pStyle w:val="ListParagraph"/>
        <w:rPr>
          <w:sz w:val="28"/>
          <w:szCs w:val="28"/>
        </w:rPr>
      </w:pPr>
    </w:p>
    <w:p w14:paraId="6B557186" w14:textId="77777777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2A27F1">
        <w:rPr>
          <w:sz w:val="28"/>
          <w:szCs w:val="28"/>
        </w:rPr>
        <w:t>Retropective</w:t>
      </w:r>
      <w:proofErr w:type="spellEnd"/>
      <w:r w:rsidRPr="002A27F1">
        <w:rPr>
          <w:sz w:val="28"/>
          <w:szCs w:val="28"/>
        </w:rPr>
        <w:t xml:space="preserve"> analysis of cases of Achalasia cardia </w:t>
      </w:r>
    </w:p>
    <w:p w14:paraId="47F12361" w14:textId="77777777" w:rsidR="001F5938" w:rsidRPr="002A27F1" w:rsidRDefault="001F5938" w:rsidP="001F5938">
      <w:pPr>
        <w:pStyle w:val="ListParagraph"/>
        <w:rPr>
          <w:sz w:val="28"/>
          <w:szCs w:val="28"/>
        </w:rPr>
      </w:pPr>
    </w:p>
    <w:p w14:paraId="08E72A44" w14:textId="484464B5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Training in </w:t>
      </w:r>
      <w:proofErr w:type="spellStart"/>
      <w:r w:rsidRPr="002A27F1">
        <w:rPr>
          <w:sz w:val="28"/>
          <w:szCs w:val="28"/>
        </w:rPr>
        <w:t>Laparascopy</w:t>
      </w:r>
      <w:proofErr w:type="spellEnd"/>
      <w:r w:rsidRPr="002A27F1">
        <w:rPr>
          <w:sz w:val="28"/>
          <w:szCs w:val="28"/>
        </w:rPr>
        <w:t>.</w:t>
      </w:r>
    </w:p>
    <w:p w14:paraId="274D2701" w14:textId="77777777" w:rsidR="001F5938" w:rsidRPr="002A27F1" w:rsidRDefault="001F5938" w:rsidP="001F5938">
      <w:pPr>
        <w:pStyle w:val="ListParagraph"/>
        <w:rPr>
          <w:sz w:val="28"/>
          <w:szCs w:val="28"/>
        </w:rPr>
      </w:pPr>
    </w:p>
    <w:p w14:paraId="55DE22F6" w14:textId="77777777" w:rsidR="006504D4" w:rsidRDefault="006504D4" w:rsidP="006504D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A27F1">
        <w:rPr>
          <w:sz w:val="28"/>
          <w:szCs w:val="28"/>
          <w:lang w:bidi="ar"/>
        </w:rPr>
        <w:t>Technical Modification of Lap Splenectomy in Different Scenario.</w:t>
      </w:r>
    </w:p>
    <w:p w14:paraId="36563D50" w14:textId="77777777" w:rsidR="006504D4" w:rsidRPr="002A27F1" w:rsidRDefault="006504D4" w:rsidP="006504D4">
      <w:pPr>
        <w:pStyle w:val="ListParagraph"/>
        <w:rPr>
          <w:sz w:val="28"/>
          <w:szCs w:val="28"/>
        </w:rPr>
      </w:pPr>
    </w:p>
    <w:p w14:paraId="257AF590" w14:textId="77777777" w:rsidR="006504D4" w:rsidRPr="002A27F1" w:rsidRDefault="006504D4" w:rsidP="006504D4">
      <w:pPr>
        <w:pStyle w:val="ListParagraph"/>
        <w:rPr>
          <w:sz w:val="28"/>
          <w:szCs w:val="28"/>
        </w:rPr>
      </w:pPr>
    </w:p>
    <w:p w14:paraId="792B646F" w14:textId="77777777" w:rsidR="005B5B4F" w:rsidRPr="002A27F1" w:rsidRDefault="005B5B4F" w:rsidP="00E06E2B">
      <w:pPr>
        <w:rPr>
          <w:sz w:val="28"/>
          <w:szCs w:val="28"/>
        </w:rPr>
      </w:pPr>
    </w:p>
    <w:bookmarkStart w:id="0" w:name="_MON_1632583989"/>
    <w:bookmarkEnd w:id="0"/>
    <w:p w14:paraId="75E170B0" w14:textId="407E825F" w:rsidR="002A27F1" w:rsidRPr="00C01CA7" w:rsidRDefault="00FD5A08" w:rsidP="00C01CA7">
      <w:pPr>
        <w:spacing w:line="360" w:lineRule="auto"/>
        <w:rPr>
          <w:b/>
          <w:sz w:val="28"/>
          <w:szCs w:val="28"/>
        </w:rPr>
      </w:pPr>
      <w:r w:rsidRPr="002A27F1">
        <w:rPr>
          <w:noProof/>
          <w:sz w:val="28"/>
          <w:szCs w:val="28"/>
        </w:rPr>
        <w:object w:dxaOrig="9116" w:dyaOrig="13661" w14:anchorId="1791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15pt;height:683.2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20470714" r:id="rId8">
            <o:FieldCodes>\s</o:FieldCodes>
          </o:OLEObject>
        </w:object>
      </w:r>
      <w:r w:rsidR="00E06E2B" w:rsidRPr="002A27F1">
        <w:rPr>
          <w:b/>
          <w:sz w:val="28"/>
          <w:szCs w:val="28"/>
        </w:rPr>
        <w:t xml:space="preserve">                     </w:t>
      </w:r>
    </w:p>
    <w:p w14:paraId="64AD1455" w14:textId="77777777" w:rsidR="002A27F1" w:rsidRPr="002A27F1" w:rsidRDefault="002A27F1" w:rsidP="00632668">
      <w:pPr>
        <w:rPr>
          <w:b/>
          <w:sz w:val="28"/>
          <w:szCs w:val="28"/>
          <w:u w:val="single"/>
        </w:rPr>
      </w:pPr>
    </w:p>
    <w:p w14:paraId="5EF1FF95" w14:textId="77777777" w:rsidR="00483F07" w:rsidRPr="002A27F1" w:rsidRDefault="00483F07" w:rsidP="00F94AC1">
      <w:pPr>
        <w:rPr>
          <w:b/>
          <w:sz w:val="28"/>
          <w:szCs w:val="28"/>
          <w:u w:val="single"/>
        </w:rPr>
      </w:pPr>
    </w:p>
    <w:p w14:paraId="04E6D6E4" w14:textId="77777777" w:rsidR="00F94AC1" w:rsidRDefault="00424915" w:rsidP="00483F07">
      <w:pPr>
        <w:ind w:firstLine="720"/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PUBLICATIONS</w:t>
      </w:r>
    </w:p>
    <w:p w14:paraId="26CEA18D" w14:textId="77777777" w:rsidR="00B624B0" w:rsidRPr="002A27F1" w:rsidRDefault="00B624B0" w:rsidP="00483F07">
      <w:pPr>
        <w:ind w:firstLine="720"/>
        <w:rPr>
          <w:b/>
          <w:sz w:val="28"/>
          <w:szCs w:val="28"/>
          <w:u w:val="single"/>
        </w:rPr>
      </w:pPr>
    </w:p>
    <w:p w14:paraId="601864F4" w14:textId="77777777" w:rsidR="00F94AC1" w:rsidRDefault="00F94AC1" w:rsidP="00483F07">
      <w:pPr>
        <w:ind w:left="720"/>
        <w:rPr>
          <w:sz w:val="28"/>
          <w:szCs w:val="28"/>
        </w:rPr>
      </w:pPr>
      <w:r w:rsidRPr="002A27F1">
        <w:rPr>
          <w:bCs/>
          <w:sz w:val="28"/>
          <w:szCs w:val="28"/>
        </w:rPr>
        <w:t>Chief Editor International Journal of Surgical case reports</w:t>
      </w:r>
      <w:r w:rsidRPr="002A27F1">
        <w:rPr>
          <w:sz w:val="28"/>
          <w:szCs w:val="28"/>
        </w:rPr>
        <w:t>, online open access journal</w:t>
      </w:r>
    </w:p>
    <w:p w14:paraId="22E5D077" w14:textId="77777777" w:rsidR="00B624B0" w:rsidRPr="002A27F1" w:rsidRDefault="00B624B0" w:rsidP="00483F07">
      <w:pPr>
        <w:ind w:left="720"/>
        <w:rPr>
          <w:sz w:val="28"/>
          <w:szCs w:val="28"/>
        </w:rPr>
      </w:pPr>
    </w:p>
    <w:p w14:paraId="657B2751" w14:textId="77777777" w:rsidR="00F94AC1" w:rsidRDefault="00F94AC1" w:rsidP="00483F07">
      <w:pPr>
        <w:ind w:firstLine="720"/>
        <w:rPr>
          <w:b/>
          <w:bCs/>
          <w:iCs/>
          <w:sz w:val="28"/>
          <w:szCs w:val="28"/>
          <w:u w:val="single"/>
        </w:rPr>
      </w:pPr>
      <w:r w:rsidRPr="002A27F1">
        <w:rPr>
          <w:b/>
          <w:bCs/>
          <w:iCs/>
          <w:sz w:val="28"/>
          <w:szCs w:val="28"/>
          <w:u w:val="single"/>
        </w:rPr>
        <w:t>International:</w:t>
      </w:r>
    </w:p>
    <w:p w14:paraId="40A03035" w14:textId="77777777" w:rsidR="00B624B0" w:rsidRPr="002A27F1" w:rsidRDefault="00B624B0" w:rsidP="00483F07">
      <w:pPr>
        <w:ind w:firstLine="720"/>
        <w:rPr>
          <w:b/>
          <w:sz w:val="28"/>
          <w:szCs w:val="28"/>
        </w:rPr>
      </w:pPr>
    </w:p>
    <w:p w14:paraId="4F17BCD6" w14:textId="46F51BCA" w:rsidR="00BA2DFC" w:rsidRPr="008D5D86" w:rsidRDefault="00BA2DFC" w:rsidP="00BA2DFC">
      <w:pPr>
        <w:pStyle w:val="ListParagraph"/>
        <w:numPr>
          <w:ilvl w:val="0"/>
          <w:numId w:val="8"/>
        </w:numPr>
        <w:rPr>
          <w:lang w:val="en-IN" w:eastAsia="en-GB"/>
        </w:rPr>
      </w:pPr>
      <w:r w:rsidRPr="00BA2DFC">
        <w:rPr>
          <w:rFonts w:ascii="Segoe UI" w:hAnsi="Segoe UI" w:cs="Segoe UI"/>
          <w:b/>
          <w:bCs/>
          <w:color w:val="212121"/>
          <w:shd w:val="clear" w:color="auto" w:fill="FFFFFF"/>
          <w:lang w:val="en-IN" w:eastAsia="en-GB"/>
        </w:rPr>
        <w:t>Thapar P,</w:t>
      </w:r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Salvi P, </w:t>
      </w:r>
      <w:proofErr w:type="spellStart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Killedar</w:t>
      </w:r>
      <w:proofErr w:type="spellEnd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M, Roji P, </w:t>
      </w:r>
      <w:proofErr w:type="spellStart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Rokade</w:t>
      </w:r>
      <w:proofErr w:type="spellEnd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M. Utility of Tokyo guidelines and intraoperative safety steps in improving the outcome of laparoscopic cholecystectomy in complex acute calculus cholecystitis: a prospective study. </w:t>
      </w:r>
      <w:proofErr w:type="spellStart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Surg</w:t>
      </w:r>
      <w:proofErr w:type="spellEnd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</w:t>
      </w:r>
      <w:proofErr w:type="spellStart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Endosc</w:t>
      </w:r>
      <w:proofErr w:type="spellEnd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. 2021 Aug;35(8):4231-42</w:t>
      </w:r>
      <w:r>
        <w:rPr>
          <w:rFonts w:ascii="Segoe UI" w:hAnsi="Segoe UI" w:cs="Segoe UI"/>
          <w:color w:val="212121"/>
          <w:shd w:val="clear" w:color="auto" w:fill="FFFFFF"/>
          <w:lang w:val="en-IN" w:eastAsia="en-GB"/>
        </w:rPr>
        <w:t>.</w:t>
      </w:r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</w:t>
      </w:r>
      <w:proofErr w:type="spellStart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>Epub</w:t>
      </w:r>
      <w:proofErr w:type="spellEnd"/>
      <w:r w:rsidRPr="00BA2DFC">
        <w:rPr>
          <w:rFonts w:ascii="Segoe UI" w:hAnsi="Segoe UI" w:cs="Segoe UI"/>
          <w:color w:val="212121"/>
          <w:shd w:val="clear" w:color="auto" w:fill="FFFFFF"/>
          <w:lang w:val="en-IN" w:eastAsia="en-GB"/>
        </w:rPr>
        <w:t xml:space="preserve"> 2020 Sep 1. PMID: 32875415.</w:t>
      </w:r>
    </w:p>
    <w:p w14:paraId="4437F138" w14:textId="77777777" w:rsidR="008D5D86" w:rsidRPr="00BA2DFC" w:rsidRDefault="008D5D86" w:rsidP="008D5D86">
      <w:pPr>
        <w:pStyle w:val="ListParagraph"/>
        <w:rPr>
          <w:lang w:val="en-IN" w:eastAsia="en-GB"/>
        </w:rPr>
      </w:pPr>
    </w:p>
    <w:p w14:paraId="5C663CAA" w14:textId="312DCD35" w:rsidR="00F94AC1" w:rsidRDefault="00F94AC1" w:rsidP="00F94AC1">
      <w:pPr>
        <w:numPr>
          <w:ilvl w:val="0"/>
          <w:numId w:val="8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 P.M,</w:t>
      </w:r>
      <w:r w:rsidRPr="002A27F1">
        <w:rPr>
          <w:sz w:val="28"/>
          <w:szCs w:val="28"/>
        </w:rPr>
        <w:t xml:space="preserve"> Dalvi A.N, Kumar Vijay, </w:t>
      </w:r>
      <w:proofErr w:type="spellStart"/>
      <w:r w:rsidRPr="002A27F1">
        <w:rPr>
          <w:sz w:val="28"/>
          <w:szCs w:val="28"/>
        </w:rPr>
        <w:t>Kamble</w:t>
      </w:r>
      <w:proofErr w:type="spellEnd"/>
      <w:r w:rsidRPr="002A27F1">
        <w:rPr>
          <w:sz w:val="28"/>
          <w:szCs w:val="28"/>
        </w:rPr>
        <w:t xml:space="preserve"> Ranjeet. Lateral Trans-</w:t>
      </w:r>
      <w:proofErr w:type="spellStart"/>
      <w:r w:rsidRPr="002A27F1">
        <w:rPr>
          <w:sz w:val="28"/>
          <w:szCs w:val="28"/>
        </w:rPr>
        <w:t>Mesocolic</w:t>
      </w:r>
      <w:proofErr w:type="spellEnd"/>
      <w:r w:rsidRPr="002A27F1">
        <w:rPr>
          <w:sz w:val="28"/>
          <w:szCs w:val="28"/>
        </w:rPr>
        <w:t xml:space="preserve"> Excision of Paraganglioma in the organ </w:t>
      </w:r>
      <w:proofErr w:type="spellStart"/>
      <w:r w:rsidRPr="002A27F1">
        <w:rPr>
          <w:sz w:val="28"/>
          <w:szCs w:val="28"/>
        </w:rPr>
        <w:t>zuckerkandl</w:t>
      </w:r>
      <w:proofErr w:type="spellEnd"/>
      <w:r w:rsidRPr="002A27F1">
        <w:rPr>
          <w:sz w:val="28"/>
          <w:szCs w:val="28"/>
        </w:rPr>
        <w:t xml:space="preserve"> (A case report) Journal of </w:t>
      </w:r>
      <w:proofErr w:type="spellStart"/>
      <w:r w:rsidRPr="002A27F1">
        <w:rPr>
          <w:sz w:val="28"/>
          <w:szCs w:val="28"/>
        </w:rPr>
        <w:t>Laparoendoscopic</w:t>
      </w:r>
      <w:proofErr w:type="spellEnd"/>
      <w:r w:rsidRPr="002A27F1">
        <w:rPr>
          <w:sz w:val="28"/>
          <w:szCs w:val="28"/>
        </w:rPr>
        <w:t xml:space="preserve"> Advanced Surgical technique, Dec 2006; 16 (6) 620-622.</w:t>
      </w:r>
    </w:p>
    <w:p w14:paraId="6648F2D2" w14:textId="77777777" w:rsidR="008D5D86" w:rsidRDefault="008D5D86" w:rsidP="008D5D86">
      <w:pPr>
        <w:pStyle w:val="ListParagraph"/>
        <w:rPr>
          <w:sz w:val="28"/>
          <w:szCs w:val="28"/>
        </w:rPr>
      </w:pPr>
    </w:p>
    <w:p w14:paraId="45263841" w14:textId="77777777" w:rsidR="008D5D86" w:rsidRPr="002A27F1" w:rsidRDefault="008D5D86" w:rsidP="008D5D86">
      <w:pPr>
        <w:ind w:left="720"/>
        <w:rPr>
          <w:sz w:val="28"/>
          <w:szCs w:val="28"/>
        </w:rPr>
      </w:pPr>
    </w:p>
    <w:p w14:paraId="593236AC" w14:textId="77777777" w:rsidR="00F94AC1" w:rsidRPr="002A27F1" w:rsidRDefault="00F94AC1" w:rsidP="00F94AC1">
      <w:pPr>
        <w:numPr>
          <w:ilvl w:val="0"/>
          <w:numId w:val="8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Maheshwari M, Chawla A, Dalvi A, </w:t>
      </w:r>
      <w:r w:rsidRPr="002A27F1">
        <w:rPr>
          <w:b/>
          <w:bCs/>
          <w:sz w:val="28"/>
          <w:szCs w:val="28"/>
        </w:rPr>
        <w:t>Thapar P</w:t>
      </w:r>
      <w:r w:rsidRPr="002A27F1">
        <w:rPr>
          <w:sz w:val="28"/>
          <w:szCs w:val="28"/>
        </w:rPr>
        <w:t xml:space="preserve">, Raut A. Bullet in the Common Hepatic Duct: a cause of Obstructive </w:t>
      </w:r>
      <w:proofErr w:type="gramStart"/>
      <w:r w:rsidRPr="002A27F1">
        <w:rPr>
          <w:sz w:val="28"/>
          <w:szCs w:val="28"/>
        </w:rPr>
        <w:t>jaundice</w:t>
      </w:r>
      <w:proofErr w:type="gramEnd"/>
      <w:r w:rsidRPr="002A27F1">
        <w:rPr>
          <w:sz w:val="28"/>
          <w:szCs w:val="28"/>
        </w:rPr>
        <w:t>-Clinical Radiology 2003; 334-335.</w:t>
      </w:r>
    </w:p>
    <w:p w14:paraId="76685A6B" w14:textId="77777777" w:rsidR="00F94AC1" w:rsidRPr="002A27F1" w:rsidRDefault="00F94AC1" w:rsidP="00F94AC1">
      <w:pPr>
        <w:ind w:left="360"/>
        <w:rPr>
          <w:sz w:val="28"/>
          <w:szCs w:val="28"/>
        </w:rPr>
      </w:pPr>
    </w:p>
    <w:p w14:paraId="1C61B754" w14:textId="77777777" w:rsidR="00F94AC1" w:rsidRDefault="00F94AC1" w:rsidP="00483F07">
      <w:pPr>
        <w:ind w:firstLine="720"/>
        <w:rPr>
          <w:b/>
          <w:bCs/>
          <w:iCs/>
          <w:sz w:val="28"/>
          <w:szCs w:val="28"/>
          <w:u w:val="single"/>
        </w:rPr>
      </w:pPr>
      <w:r w:rsidRPr="002A27F1">
        <w:rPr>
          <w:b/>
          <w:bCs/>
          <w:iCs/>
          <w:sz w:val="28"/>
          <w:szCs w:val="28"/>
          <w:u w:val="single"/>
        </w:rPr>
        <w:t>National:</w:t>
      </w:r>
    </w:p>
    <w:p w14:paraId="6BC2E01D" w14:textId="77777777" w:rsidR="00B624B0" w:rsidRPr="002A27F1" w:rsidRDefault="00B624B0" w:rsidP="00483F07">
      <w:pPr>
        <w:ind w:firstLine="720"/>
        <w:rPr>
          <w:sz w:val="28"/>
          <w:szCs w:val="28"/>
        </w:rPr>
      </w:pPr>
    </w:p>
    <w:p w14:paraId="2E1CA721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 xml:space="preserve">Thapar PM, </w:t>
      </w:r>
      <w:r w:rsidRPr="002A27F1">
        <w:rPr>
          <w:sz w:val="28"/>
          <w:szCs w:val="28"/>
        </w:rPr>
        <w:t xml:space="preserve">Roji Philip, </w:t>
      </w:r>
      <w:proofErr w:type="spellStart"/>
      <w:r w:rsidRPr="002A27F1">
        <w:rPr>
          <w:sz w:val="28"/>
          <w:szCs w:val="28"/>
        </w:rPr>
        <w:t>Masurkar</w:t>
      </w:r>
      <w:proofErr w:type="spellEnd"/>
      <w:r w:rsidRPr="002A27F1">
        <w:rPr>
          <w:sz w:val="28"/>
          <w:szCs w:val="28"/>
        </w:rPr>
        <w:t xml:space="preserve"> V, </w:t>
      </w:r>
      <w:proofErr w:type="spellStart"/>
      <w:r w:rsidRPr="002A27F1">
        <w:rPr>
          <w:sz w:val="28"/>
          <w:szCs w:val="28"/>
        </w:rPr>
        <w:t>etal</w:t>
      </w:r>
      <w:proofErr w:type="spellEnd"/>
      <w:r w:rsidRPr="002A27F1">
        <w:rPr>
          <w:sz w:val="28"/>
          <w:szCs w:val="28"/>
        </w:rPr>
        <w:t>.  Laparoscopic splenectomy for Idiopathic spontaneous splenic rupture. JMAS 2015</w:t>
      </w:r>
    </w:p>
    <w:p w14:paraId="1C447ABA" w14:textId="77777777" w:rsidR="00F94AC1" w:rsidRPr="002A27F1" w:rsidRDefault="00F94AC1" w:rsidP="00F94AC1">
      <w:pPr>
        <w:ind w:left="360"/>
        <w:rPr>
          <w:sz w:val="28"/>
          <w:szCs w:val="28"/>
        </w:rPr>
      </w:pPr>
    </w:p>
    <w:p w14:paraId="0A24EDF7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 xml:space="preserve">Thapar PM, </w:t>
      </w:r>
      <w:proofErr w:type="spellStart"/>
      <w:r w:rsidRPr="002A27F1">
        <w:rPr>
          <w:sz w:val="28"/>
          <w:szCs w:val="28"/>
        </w:rPr>
        <w:t>Masurkar</w:t>
      </w:r>
      <w:proofErr w:type="spellEnd"/>
      <w:r w:rsidRPr="002A27F1">
        <w:rPr>
          <w:sz w:val="28"/>
          <w:szCs w:val="28"/>
        </w:rPr>
        <w:t xml:space="preserve"> V, Roji Philip, </w:t>
      </w:r>
      <w:proofErr w:type="spellStart"/>
      <w:r w:rsidRPr="002A27F1">
        <w:rPr>
          <w:sz w:val="28"/>
          <w:szCs w:val="28"/>
        </w:rPr>
        <w:t>Rokade</w:t>
      </w:r>
      <w:proofErr w:type="spellEnd"/>
      <w:r w:rsidRPr="002A27F1">
        <w:rPr>
          <w:sz w:val="28"/>
          <w:szCs w:val="28"/>
        </w:rPr>
        <w:t xml:space="preserve"> </w:t>
      </w:r>
      <w:proofErr w:type="spellStart"/>
      <w:proofErr w:type="gramStart"/>
      <w:r w:rsidRPr="002A27F1">
        <w:rPr>
          <w:sz w:val="28"/>
          <w:szCs w:val="28"/>
        </w:rPr>
        <w:t>M,Dalvi</w:t>
      </w:r>
      <w:proofErr w:type="spellEnd"/>
      <w:proofErr w:type="gramEnd"/>
      <w:r w:rsidRPr="002A27F1">
        <w:rPr>
          <w:sz w:val="28"/>
          <w:szCs w:val="28"/>
        </w:rPr>
        <w:t xml:space="preserve"> AN.  Rudimentary gall bladder mimicking choledochal cyst; Images in surgery, Indian J Surg: 2013</w:t>
      </w:r>
    </w:p>
    <w:p w14:paraId="45C9DFA4" w14:textId="77777777" w:rsidR="00F94AC1" w:rsidRPr="002A27F1" w:rsidRDefault="00F94AC1" w:rsidP="00F94AC1">
      <w:pPr>
        <w:rPr>
          <w:sz w:val="28"/>
          <w:szCs w:val="28"/>
        </w:rPr>
      </w:pPr>
    </w:p>
    <w:p w14:paraId="6C957848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 xml:space="preserve">, </w:t>
      </w:r>
      <w:proofErr w:type="spellStart"/>
      <w:r w:rsidRPr="002A27F1">
        <w:rPr>
          <w:sz w:val="28"/>
          <w:szCs w:val="28"/>
        </w:rPr>
        <w:t>Ghawat</w:t>
      </w:r>
      <w:proofErr w:type="spellEnd"/>
      <w:r w:rsidRPr="002A27F1">
        <w:rPr>
          <w:sz w:val="28"/>
          <w:szCs w:val="28"/>
        </w:rPr>
        <w:t xml:space="preserve"> R </w:t>
      </w:r>
      <w:proofErr w:type="spellStart"/>
      <w:r w:rsidRPr="002A27F1">
        <w:rPr>
          <w:sz w:val="28"/>
          <w:szCs w:val="28"/>
        </w:rPr>
        <w:t>etal</w:t>
      </w:r>
      <w:proofErr w:type="spellEnd"/>
      <w:r w:rsidRPr="002A27F1">
        <w:rPr>
          <w:sz w:val="28"/>
          <w:szCs w:val="28"/>
        </w:rPr>
        <w:t xml:space="preserve"> : Massive Liver trauma-Multidisciplinary Approach and Minimal Invasive Surgery can salvage patients; Indian J Surg 2013:75(1)449-452 </w:t>
      </w:r>
    </w:p>
    <w:p w14:paraId="3D345CF7" w14:textId="77777777" w:rsidR="00F94AC1" w:rsidRPr="002A27F1" w:rsidRDefault="00F94AC1" w:rsidP="00F94AC1">
      <w:pPr>
        <w:rPr>
          <w:sz w:val="28"/>
          <w:szCs w:val="28"/>
        </w:rPr>
      </w:pPr>
    </w:p>
    <w:p w14:paraId="1CDF3E7C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Dalvi AN, </w:t>
      </w: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 xml:space="preserve">, </w:t>
      </w:r>
      <w:proofErr w:type="spellStart"/>
      <w:r w:rsidRPr="002A27F1">
        <w:rPr>
          <w:sz w:val="28"/>
          <w:szCs w:val="28"/>
        </w:rPr>
        <w:t>Narawane</w:t>
      </w:r>
      <w:proofErr w:type="spellEnd"/>
      <w:r w:rsidRPr="002A27F1">
        <w:rPr>
          <w:sz w:val="28"/>
          <w:szCs w:val="28"/>
        </w:rPr>
        <w:t xml:space="preserve"> N Shukla R: </w:t>
      </w:r>
      <w:proofErr w:type="spellStart"/>
      <w:r w:rsidRPr="002A27F1">
        <w:rPr>
          <w:sz w:val="28"/>
          <w:szCs w:val="28"/>
        </w:rPr>
        <w:t>Laparsocopic</w:t>
      </w:r>
      <w:proofErr w:type="spellEnd"/>
      <w:r w:rsidRPr="002A27F1">
        <w:rPr>
          <w:sz w:val="28"/>
          <w:szCs w:val="28"/>
        </w:rPr>
        <w:t xml:space="preserve"> Heller’s </w:t>
      </w:r>
      <w:proofErr w:type="spellStart"/>
      <w:r w:rsidRPr="002A27F1">
        <w:rPr>
          <w:sz w:val="28"/>
          <w:szCs w:val="28"/>
        </w:rPr>
        <w:t>cardiomyotomy</w:t>
      </w:r>
      <w:proofErr w:type="spellEnd"/>
      <w:r w:rsidRPr="002A27F1">
        <w:rPr>
          <w:sz w:val="28"/>
          <w:szCs w:val="28"/>
        </w:rPr>
        <w:t xml:space="preserve"> in cirrhosis with </w:t>
      </w:r>
      <w:proofErr w:type="spellStart"/>
      <w:r w:rsidRPr="002A27F1">
        <w:rPr>
          <w:sz w:val="28"/>
          <w:szCs w:val="28"/>
        </w:rPr>
        <w:t>oesophageal</w:t>
      </w:r>
      <w:proofErr w:type="spellEnd"/>
      <w:r w:rsidRPr="002A27F1">
        <w:rPr>
          <w:sz w:val="28"/>
          <w:szCs w:val="28"/>
        </w:rPr>
        <w:t xml:space="preserve"> varices: JMAS 2010: 6(2)46-49</w:t>
      </w:r>
    </w:p>
    <w:p w14:paraId="3B6CCADA" w14:textId="77777777" w:rsidR="00F94AC1" w:rsidRPr="002A27F1" w:rsidRDefault="00F94AC1" w:rsidP="00F94AC1">
      <w:pPr>
        <w:rPr>
          <w:sz w:val="28"/>
          <w:szCs w:val="28"/>
        </w:rPr>
      </w:pPr>
    </w:p>
    <w:p w14:paraId="57AEE2B0" w14:textId="4F93DB24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Dalvi AN, </w:t>
      </w: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>, Shah NS, Menon P; Has experience changed scenario in laparoscopic adrenalectomy Indian J Surg 2009.71(2) 78-83.</w:t>
      </w:r>
    </w:p>
    <w:p w14:paraId="6B3B5D71" w14:textId="77777777" w:rsidR="00F94AC1" w:rsidRPr="002A27F1" w:rsidRDefault="00F94AC1" w:rsidP="00F94AC1">
      <w:pPr>
        <w:rPr>
          <w:sz w:val="28"/>
          <w:szCs w:val="28"/>
        </w:rPr>
      </w:pPr>
    </w:p>
    <w:p w14:paraId="5F7C9A48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Dalvi A.N, </w:t>
      </w:r>
      <w:r w:rsidRPr="002A27F1">
        <w:rPr>
          <w:b/>
          <w:bCs/>
          <w:sz w:val="28"/>
          <w:szCs w:val="28"/>
        </w:rPr>
        <w:t>Thapar P.M</w:t>
      </w:r>
      <w:r w:rsidRPr="002A27F1">
        <w:rPr>
          <w:sz w:val="28"/>
          <w:szCs w:val="28"/>
        </w:rPr>
        <w:t xml:space="preserve">, Vijay Kumar, </w:t>
      </w:r>
      <w:proofErr w:type="spellStart"/>
      <w:r w:rsidRPr="002A27F1">
        <w:rPr>
          <w:sz w:val="28"/>
          <w:szCs w:val="28"/>
        </w:rPr>
        <w:t>Kamble</w:t>
      </w:r>
      <w:proofErr w:type="spellEnd"/>
      <w:r w:rsidRPr="002A27F1">
        <w:rPr>
          <w:sz w:val="28"/>
          <w:szCs w:val="28"/>
        </w:rPr>
        <w:t xml:space="preserve"> R.S, Deshpande A.A, </w:t>
      </w:r>
      <w:proofErr w:type="spellStart"/>
      <w:r w:rsidRPr="002A27F1">
        <w:rPr>
          <w:sz w:val="28"/>
          <w:szCs w:val="28"/>
        </w:rPr>
        <w:t>Rege</w:t>
      </w:r>
      <w:proofErr w:type="spellEnd"/>
      <w:r w:rsidRPr="002A27F1">
        <w:rPr>
          <w:sz w:val="28"/>
          <w:szCs w:val="28"/>
        </w:rPr>
        <w:t xml:space="preserve"> S.A, Shah N.S, </w:t>
      </w:r>
      <w:proofErr w:type="spellStart"/>
      <w:r w:rsidRPr="002A27F1">
        <w:rPr>
          <w:sz w:val="28"/>
          <w:szCs w:val="28"/>
        </w:rPr>
        <w:t>Kamble</w:t>
      </w:r>
      <w:proofErr w:type="spellEnd"/>
      <w:r w:rsidRPr="002A27F1">
        <w:rPr>
          <w:sz w:val="28"/>
          <w:szCs w:val="28"/>
        </w:rPr>
        <w:t xml:space="preserve"> R.S Menon P.S .Laparoscopic Adrenalectomy–Gaining Experience by Graded Approach. J minimal Access Surgery, June 2006</w:t>
      </w:r>
    </w:p>
    <w:p w14:paraId="4A379B17" w14:textId="77777777" w:rsidR="00F94AC1" w:rsidRPr="002A27F1" w:rsidRDefault="00F94AC1" w:rsidP="00F94AC1">
      <w:pPr>
        <w:rPr>
          <w:sz w:val="28"/>
          <w:szCs w:val="28"/>
        </w:rPr>
      </w:pPr>
    </w:p>
    <w:p w14:paraId="5245A083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Dalvi A.N. </w:t>
      </w:r>
      <w:r w:rsidRPr="002A27F1">
        <w:rPr>
          <w:b/>
          <w:bCs/>
          <w:sz w:val="28"/>
          <w:szCs w:val="28"/>
        </w:rPr>
        <w:t>Thapar P.M</w:t>
      </w:r>
      <w:r w:rsidRPr="002A27F1">
        <w:rPr>
          <w:sz w:val="28"/>
          <w:szCs w:val="28"/>
        </w:rPr>
        <w:t xml:space="preserve">, Deshpande A.A, </w:t>
      </w:r>
      <w:proofErr w:type="spellStart"/>
      <w:r w:rsidRPr="002A27F1">
        <w:rPr>
          <w:sz w:val="28"/>
          <w:szCs w:val="28"/>
        </w:rPr>
        <w:t>Rege</w:t>
      </w:r>
      <w:proofErr w:type="spellEnd"/>
      <w:r w:rsidRPr="002A27F1">
        <w:rPr>
          <w:sz w:val="28"/>
          <w:szCs w:val="28"/>
        </w:rPr>
        <w:t xml:space="preserve"> S.A, Supe A.N, Prabhu R Y, </w:t>
      </w:r>
      <w:proofErr w:type="spellStart"/>
      <w:r w:rsidRPr="002A27F1">
        <w:rPr>
          <w:sz w:val="28"/>
          <w:szCs w:val="28"/>
        </w:rPr>
        <w:t>Kamble</w:t>
      </w:r>
      <w:proofErr w:type="spellEnd"/>
      <w:r w:rsidRPr="002A27F1">
        <w:rPr>
          <w:sz w:val="28"/>
          <w:szCs w:val="28"/>
        </w:rPr>
        <w:t xml:space="preserve"> R.S. Laparoscopic Splenectomy using conventional instruments: Journal of Minimal Access Surgery Aug 2005.</w:t>
      </w:r>
    </w:p>
    <w:p w14:paraId="542BB5A7" w14:textId="77777777" w:rsidR="00F94AC1" w:rsidRPr="002A27F1" w:rsidRDefault="00F94AC1" w:rsidP="00F94AC1">
      <w:pPr>
        <w:rPr>
          <w:sz w:val="28"/>
          <w:szCs w:val="28"/>
        </w:rPr>
      </w:pPr>
    </w:p>
    <w:p w14:paraId="2BE4AF5F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2A27F1">
        <w:rPr>
          <w:sz w:val="28"/>
          <w:szCs w:val="28"/>
        </w:rPr>
        <w:t>A.N.Dalvi</w:t>
      </w:r>
      <w:proofErr w:type="spellEnd"/>
      <w:r w:rsidRPr="002A27F1">
        <w:rPr>
          <w:sz w:val="28"/>
          <w:szCs w:val="28"/>
        </w:rPr>
        <w:t xml:space="preserve"> </w:t>
      </w:r>
      <w:proofErr w:type="spellStart"/>
      <w:r w:rsidRPr="002A27F1">
        <w:rPr>
          <w:b/>
          <w:bCs/>
          <w:sz w:val="28"/>
          <w:szCs w:val="28"/>
        </w:rPr>
        <w:t>P.M.Thapar</w:t>
      </w:r>
      <w:proofErr w:type="spellEnd"/>
      <w:r w:rsidRPr="002A27F1">
        <w:rPr>
          <w:sz w:val="28"/>
          <w:szCs w:val="28"/>
        </w:rPr>
        <w:t xml:space="preserve"> Laparoscopic Management of GERD. Editorial Indian Journal Of Gastroenterol; July 2002</w:t>
      </w:r>
    </w:p>
    <w:p w14:paraId="7F2891F8" w14:textId="77777777" w:rsidR="00F94AC1" w:rsidRPr="002A27F1" w:rsidRDefault="00F94AC1" w:rsidP="00F94AC1">
      <w:pPr>
        <w:rPr>
          <w:sz w:val="28"/>
          <w:szCs w:val="28"/>
        </w:rPr>
      </w:pPr>
    </w:p>
    <w:p w14:paraId="5274DBB7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 xml:space="preserve">, Mathur SK, , Shah HK, Gastric Angina secondary to acute thrombosis of Coeliac artery-Case snippet Indian J Gastroenterology 2000:19 (3) : 139-40 </w:t>
      </w:r>
    </w:p>
    <w:p w14:paraId="681DE8CC" w14:textId="77777777" w:rsidR="00F94AC1" w:rsidRPr="002A27F1" w:rsidRDefault="00F94AC1" w:rsidP="00F94AC1">
      <w:pPr>
        <w:rPr>
          <w:sz w:val="28"/>
          <w:szCs w:val="28"/>
        </w:rPr>
      </w:pPr>
    </w:p>
    <w:p w14:paraId="5E78DAD6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 xml:space="preserve">, Mathur SK, </w:t>
      </w:r>
      <w:proofErr w:type="spellStart"/>
      <w:r w:rsidRPr="002A27F1">
        <w:rPr>
          <w:sz w:val="28"/>
          <w:szCs w:val="28"/>
        </w:rPr>
        <w:t>Saksena</w:t>
      </w:r>
      <w:proofErr w:type="spellEnd"/>
      <w:r w:rsidRPr="002A27F1">
        <w:rPr>
          <w:sz w:val="28"/>
          <w:szCs w:val="28"/>
        </w:rPr>
        <w:t xml:space="preserve"> DS Shah HK, </w:t>
      </w:r>
      <w:proofErr w:type="spellStart"/>
      <w:r w:rsidRPr="002A27F1">
        <w:rPr>
          <w:sz w:val="28"/>
          <w:szCs w:val="28"/>
        </w:rPr>
        <w:t>Leomyosarcoma</w:t>
      </w:r>
      <w:proofErr w:type="spellEnd"/>
      <w:r w:rsidRPr="002A27F1">
        <w:rPr>
          <w:sz w:val="28"/>
          <w:szCs w:val="28"/>
        </w:rPr>
        <w:t xml:space="preserve"> of the IVC presenting as Budd-Chiari syndrome, case report Indian J Gastroenterology Jan –Feb 2001</w:t>
      </w:r>
    </w:p>
    <w:p w14:paraId="5D701FD4" w14:textId="77777777" w:rsidR="00F94AC1" w:rsidRPr="002A27F1" w:rsidRDefault="00F94AC1" w:rsidP="00F94AC1">
      <w:pPr>
        <w:rPr>
          <w:sz w:val="28"/>
          <w:szCs w:val="28"/>
        </w:rPr>
      </w:pPr>
    </w:p>
    <w:p w14:paraId="3181EAEC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</w:t>
      </w:r>
      <w:r w:rsidR="00447350">
        <w:rPr>
          <w:b/>
          <w:bCs/>
          <w:sz w:val="28"/>
          <w:szCs w:val="28"/>
        </w:rPr>
        <w:t xml:space="preserve"> </w:t>
      </w:r>
      <w:r w:rsidRPr="002A27F1">
        <w:rPr>
          <w:b/>
          <w:bCs/>
          <w:sz w:val="28"/>
          <w:szCs w:val="28"/>
        </w:rPr>
        <w:t>P</w:t>
      </w:r>
      <w:r w:rsidR="00447350">
        <w:rPr>
          <w:b/>
          <w:bCs/>
          <w:sz w:val="28"/>
          <w:szCs w:val="28"/>
        </w:rPr>
        <w:t>M</w:t>
      </w:r>
      <w:r w:rsidRPr="002A27F1">
        <w:rPr>
          <w:sz w:val="28"/>
          <w:szCs w:val="28"/>
        </w:rPr>
        <w:t xml:space="preserve">, </w:t>
      </w:r>
      <w:proofErr w:type="spellStart"/>
      <w:r w:rsidRPr="002A27F1">
        <w:rPr>
          <w:sz w:val="28"/>
          <w:szCs w:val="28"/>
        </w:rPr>
        <w:t>IyerS</w:t>
      </w:r>
      <w:proofErr w:type="spellEnd"/>
      <w:r w:rsidRPr="002A27F1">
        <w:rPr>
          <w:sz w:val="28"/>
          <w:szCs w:val="28"/>
        </w:rPr>
        <w:t xml:space="preserve">, </w:t>
      </w:r>
      <w:proofErr w:type="spellStart"/>
      <w:r w:rsidRPr="002A27F1">
        <w:rPr>
          <w:sz w:val="28"/>
          <w:szCs w:val="28"/>
        </w:rPr>
        <w:t>SamsiAB</w:t>
      </w:r>
      <w:proofErr w:type="spellEnd"/>
      <w:r w:rsidRPr="002A27F1">
        <w:rPr>
          <w:sz w:val="28"/>
          <w:szCs w:val="28"/>
        </w:rPr>
        <w:t xml:space="preserve">, Kale, CH, </w:t>
      </w:r>
      <w:proofErr w:type="spellStart"/>
      <w:r w:rsidRPr="002A27F1">
        <w:rPr>
          <w:sz w:val="28"/>
          <w:szCs w:val="28"/>
        </w:rPr>
        <w:t>HegdeDK</w:t>
      </w:r>
      <w:proofErr w:type="spellEnd"/>
      <w:r w:rsidRPr="002A27F1">
        <w:rPr>
          <w:sz w:val="28"/>
          <w:szCs w:val="28"/>
        </w:rPr>
        <w:t xml:space="preserve"> A Case of Right Morgagni Diaphragmatic Hernia in an Adult, case report Indian Journal of Surgery. Dec 2000</w:t>
      </w:r>
    </w:p>
    <w:p w14:paraId="601E3095" w14:textId="77777777" w:rsidR="00F94AC1" w:rsidRPr="002A27F1" w:rsidRDefault="00F94AC1" w:rsidP="00F94AC1">
      <w:pPr>
        <w:rPr>
          <w:sz w:val="28"/>
          <w:szCs w:val="28"/>
        </w:rPr>
      </w:pPr>
    </w:p>
    <w:p w14:paraId="013A9D99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>Thapar PM</w:t>
      </w:r>
      <w:r w:rsidRPr="002A27F1">
        <w:rPr>
          <w:sz w:val="28"/>
          <w:szCs w:val="28"/>
        </w:rPr>
        <w:t xml:space="preserve">, Mathur SK Surgical Management of Ulcerative Colitis-Original Article, Bombay Hospital Journal, 2000: 42, (2), 351-358, </w:t>
      </w:r>
    </w:p>
    <w:p w14:paraId="40BCA56A" w14:textId="77777777" w:rsidR="00F94AC1" w:rsidRPr="002A27F1" w:rsidRDefault="00F94AC1" w:rsidP="00F94AC1">
      <w:pPr>
        <w:ind w:left="720"/>
        <w:rPr>
          <w:b/>
          <w:bCs/>
          <w:sz w:val="28"/>
          <w:szCs w:val="28"/>
        </w:rPr>
      </w:pPr>
      <w:r w:rsidRPr="002A27F1">
        <w:rPr>
          <w:sz w:val="28"/>
          <w:szCs w:val="28"/>
        </w:rPr>
        <w:t xml:space="preserve">Rao SA, </w:t>
      </w:r>
      <w:proofErr w:type="spellStart"/>
      <w:r w:rsidRPr="002A27F1">
        <w:rPr>
          <w:sz w:val="28"/>
          <w:szCs w:val="28"/>
        </w:rPr>
        <w:t>Shilotri</w:t>
      </w:r>
      <w:proofErr w:type="spellEnd"/>
      <w:r w:rsidRPr="002A27F1">
        <w:rPr>
          <w:sz w:val="28"/>
          <w:szCs w:val="28"/>
        </w:rPr>
        <w:t xml:space="preserve"> PS</w:t>
      </w:r>
    </w:p>
    <w:p w14:paraId="20229B25" w14:textId="77777777" w:rsidR="00F94AC1" w:rsidRPr="002A27F1" w:rsidRDefault="00F94AC1" w:rsidP="00F94AC1">
      <w:pPr>
        <w:ind w:left="720"/>
        <w:rPr>
          <w:sz w:val="28"/>
          <w:szCs w:val="28"/>
        </w:rPr>
      </w:pPr>
    </w:p>
    <w:p w14:paraId="6AA68BE4" w14:textId="77777777" w:rsidR="00F94AC1" w:rsidRPr="002A27F1" w:rsidRDefault="00F94AC1" w:rsidP="00F94AC1">
      <w:pPr>
        <w:numPr>
          <w:ilvl w:val="0"/>
          <w:numId w:val="9"/>
        </w:numPr>
        <w:rPr>
          <w:sz w:val="28"/>
          <w:szCs w:val="28"/>
        </w:rPr>
      </w:pPr>
      <w:r w:rsidRPr="002A27F1">
        <w:rPr>
          <w:b/>
          <w:bCs/>
          <w:sz w:val="28"/>
          <w:szCs w:val="28"/>
        </w:rPr>
        <w:t xml:space="preserve"> Thapar P, </w:t>
      </w:r>
      <w:r w:rsidRPr="002A27F1">
        <w:rPr>
          <w:sz w:val="28"/>
          <w:szCs w:val="28"/>
        </w:rPr>
        <w:t xml:space="preserve">Mucosa associated lymphoid </w:t>
      </w:r>
      <w:proofErr w:type="spellStart"/>
      <w:r w:rsidRPr="002A27F1">
        <w:rPr>
          <w:sz w:val="28"/>
          <w:szCs w:val="28"/>
        </w:rPr>
        <w:t>tumour</w:t>
      </w:r>
      <w:proofErr w:type="spellEnd"/>
      <w:r w:rsidRPr="002A27F1">
        <w:rPr>
          <w:sz w:val="28"/>
          <w:szCs w:val="28"/>
        </w:rPr>
        <w:t xml:space="preserve"> (MALT) of the Ileum-Case report, Bombay Hospital journal 1999:41 (2), 349-351</w:t>
      </w:r>
    </w:p>
    <w:p w14:paraId="1251A58A" w14:textId="77777777" w:rsidR="00F94AC1" w:rsidRPr="002A27F1" w:rsidRDefault="00F94AC1" w:rsidP="00F94AC1">
      <w:pPr>
        <w:ind w:left="720"/>
        <w:rPr>
          <w:sz w:val="28"/>
          <w:szCs w:val="28"/>
        </w:rPr>
      </w:pPr>
      <w:r w:rsidRPr="002A27F1">
        <w:rPr>
          <w:sz w:val="28"/>
          <w:szCs w:val="28"/>
        </w:rPr>
        <w:t xml:space="preserve">   </w:t>
      </w:r>
    </w:p>
    <w:p w14:paraId="61484E56" w14:textId="77777777" w:rsidR="00F94AC1" w:rsidRPr="002A27F1" w:rsidRDefault="00483F07" w:rsidP="00483F07">
      <w:pPr>
        <w:ind w:firstLine="720"/>
        <w:rPr>
          <w:b/>
          <w:bCs/>
          <w:sz w:val="28"/>
          <w:szCs w:val="28"/>
          <w:u w:val="single"/>
        </w:rPr>
      </w:pPr>
      <w:r w:rsidRPr="002A27F1">
        <w:rPr>
          <w:b/>
          <w:bCs/>
          <w:sz w:val="28"/>
          <w:szCs w:val="28"/>
          <w:u w:val="single"/>
        </w:rPr>
        <w:t>CONTRIBUTIONS IN BOOKS</w:t>
      </w:r>
      <w:r w:rsidR="00F94AC1" w:rsidRPr="002A27F1">
        <w:rPr>
          <w:b/>
          <w:bCs/>
          <w:sz w:val="28"/>
          <w:szCs w:val="28"/>
          <w:u w:val="single"/>
        </w:rPr>
        <w:t>:</w:t>
      </w:r>
    </w:p>
    <w:p w14:paraId="2DF223B7" w14:textId="77777777" w:rsidR="00F94AC1" w:rsidRPr="002A27F1" w:rsidRDefault="00F94AC1" w:rsidP="00F94AC1">
      <w:pPr>
        <w:rPr>
          <w:sz w:val="28"/>
          <w:szCs w:val="28"/>
        </w:rPr>
      </w:pPr>
    </w:p>
    <w:p w14:paraId="49719E02" w14:textId="31AA60F0" w:rsidR="00E31219" w:rsidRDefault="00E31219" w:rsidP="00E06E2B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Acute Abdominal Pain submitted to Elsev</w:t>
      </w:r>
      <w:r w:rsidR="00513EA2">
        <w:rPr>
          <w:sz w:val="28"/>
          <w:szCs w:val="28"/>
        </w:rPr>
        <w:t>i</w:t>
      </w:r>
      <w:r>
        <w:rPr>
          <w:sz w:val="28"/>
          <w:szCs w:val="28"/>
        </w:rPr>
        <w:t xml:space="preserve">er publications </w:t>
      </w:r>
      <w:r w:rsidR="00513EA2">
        <w:rPr>
          <w:sz w:val="28"/>
          <w:szCs w:val="28"/>
        </w:rPr>
        <w:t>-I</w:t>
      </w:r>
      <w:r>
        <w:rPr>
          <w:sz w:val="28"/>
          <w:szCs w:val="28"/>
        </w:rPr>
        <w:t xml:space="preserve">ndian Point of Care pathway) </w:t>
      </w:r>
    </w:p>
    <w:p w14:paraId="2744F26A" w14:textId="77777777" w:rsidR="00513EA2" w:rsidRDefault="00513EA2" w:rsidP="00513EA2">
      <w:pPr>
        <w:pStyle w:val="ListParagraph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Safe Adrenalectomy: Recommendations and evidence: Chapter in Text book of safe laparoscopic surgery 2021</w:t>
      </w:r>
    </w:p>
    <w:p w14:paraId="579FE8B2" w14:textId="15BDB674" w:rsidR="00371CEF" w:rsidRPr="00513EA2" w:rsidRDefault="00671FD4" w:rsidP="00513EA2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Chapter in ASI manual </w:t>
      </w:r>
      <w:r w:rsidR="00E06E2B" w:rsidRPr="002A27F1">
        <w:rPr>
          <w:sz w:val="28"/>
          <w:szCs w:val="28"/>
        </w:rPr>
        <w:t>(suture materials)</w:t>
      </w:r>
    </w:p>
    <w:p w14:paraId="39E27775" w14:textId="72B8609E" w:rsidR="00F94AC1" w:rsidRPr="002A27F1" w:rsidRDefault="00F94AC1" w:rsidP="00E06E2B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>Co-Editor Comprehensive Laparoscopic Surgery</w:t>
      </w:r>
    </w:p>
    <w:p w14:paraId="648B13F3" w14:textId="6E2BF6F0" w:rsidR="00F94AC1" w:rsidRPr="00371CEF" w:rsidRDefault="00F94AC1" w:rsidP="00483F07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>Laparoscop</w:t>
      </w:r>
      <w:r w:rsidR="002D6BC2" w:rsidRPr="002A27F1">
        <w:rPr>
          <w:sz w:val="28"/>
          <w:szCs w:val="28"/>
        </w:rPr>
        <w:t>i</w:t>
      </w:r>
      <w:r w:rsidRPr="002A27F1">
        <w:rPr>
          <w:sz w:val="28"/>
          <w:szCs w:val="28"/>
        </w:rPr>
        <w:t>c Adrenalectomy, Laparoscopic Splenectomy, Energy Sources in laparoscopic Surgery, Laparoscopic Appendi</w:t>
      </w:r>
      <w:r w:rsidR="00671FD4" w:rsidRPr="002A27F1">
        <w:rPr>
          <w:sz w:val="28"/>
          <w:szCs w:val="28"/>
        </w:rPr>
        <w:t>c</w:t>
      </w:r>
      <w:r w:rsidR="002D6BC2" w:rsidRPr="002A27F1">
        <w:rPr>
          <w:sz w:val="28"/>
          <w:szCs w:val="28"/>
        </w:rPr>
        <w:t>ec</w:t>
      </w:r>
      <w:r w:rsidRPr="002A27F1">
        <w:rPr>
          <w:sz w:val="28"/>
          <w:szCs w:val="28"/>
        </w:rPr>
        <w:t>tomy Text book in lap surgery 2012. IAGES</w:t>
      </w:r>
    </w:p>
    <w:p w14:paraId="468946D7" w14:textId="77777777" w:rsidR="00F94AC1" w:rsidRPr="002A27F1" w:rsidRDefault="00F94AC1" w:rsidP="00E06E2B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Portal Hypertension –S.K. Mathur </w:t>
      </w:r>
      <w:proofErr w:type="spellStart"/>
      <w:r w:rsidRPr="002A27F1">
        <w:rPr>
          <w:b/>
          <w:bCs/>
          <w:sz w:val="28"/>
          <w:szCs w:val="28"/>
        </w:rPr>
        <w:t>P.</w:t>
      </w:r>
      <w:proofErr w:type="gramStart"/>
      <w:r w:rsidRPr="002A27F1">
        <w:rPr>
          <w:b/>
          <w:bCs/>
          <w:sz w:val="28"/>
          <w:szCs w:val="28"/>
        </w:rPr>
        <w:t>M.Thapar</w:t>
      </w:r>
      <w:proofErr w:type="spellEnd"/>
      <w:proofErr w:type="gramEnd"/>
      <w:r w:rsidRPr="002A27F1">
        <w:rPr>
          <w:sz w:val="28"/>
          <w:szCs w:val="28"/>
        </w:rPr>
        <w:t xml:space="preserve">  Recent Advances (9) </w:t>
      </w:r>
    </w:p>
    <w:p w14:paraId="1B6F7FB9" w14:textId="77777777" w:rsidR="00F94AC1" w:rsidRPr="002A27F1" w:rsidRDefault="00F94AC1" w:rsidP="00E06E2B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 xml:space="preserve">Sutures and Knots- </w:t>
      </w:r>
      <w:proofErr w:type="spellStart"/>
      <w:r w:rsidRPr="002A27F1">
        <w:rPr>
          <w:b/>
          <w:bCs/>
          <w:sz w:val="28"/>
          <w:szCs w:val="28"/>
        </w:rPr>
        <w:t>P.M.Thapar</w:t>
      </w:r>
      <w:proofErr w:type="spellEnd"/>
      <w:r w:rsidRPr="002A27F1">
        <w:rPr>
          <w:sz w:val="28"/>
          <w:szCs w:val="28"/>
        </w:rPr>
        <w:t>, A.N. Dalvi</w:t>
      </w:r>
    </w:p>
    <w:p w14:paraId="1F8398FA" w14:textId="77777777" w:rsidR="00A20A68" w:rsidRPr="002A27F1" w:rsidRDefault="00F94AC1" w:rsidP="00E06E2B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A27F1">
        <w:rPr>
          <w:sz w:val="28"/>
          <w:szCs w:val="28"/>
        </w:rPr>
        <w:t>Basic</w:t>
      </w:r>
      <w:r w:rsidR="002D6BC2" w:rsidRPr="002A27F1">
        <w:rPr>
          <w:sz w:val="28"/>
          <w:szCs w:val="28"/>
        </w:rPr>
        <w:t xml:space="preserve"> </w:t>
      </w:r>
      <w:r w:rsidRPr="002A27F1">
        <w:rPr>
          <w:sz w:val="28"/>
          <w:szCs w:val="28"/>
        </w:rPr>
        <w:t xml:space="preserve">Surgical skills Seth </w:t>
      </w:r>
      <w:proofErr w:type="spellStart"/>
      <w:r w:rsidRPr="002A27F1">
        <w:rPr>
          <w:sz w:val="28"/>
          <w:szCs w:val="28"/>
        </w:rPr>
        <w:t>G.S.Medical</w:t>
      </w:r>
      <w:proofErr w:type="spellEnd"/>
      <w:r w:rsidRPr="002A27F1">
        <w:rPr>
          <w:sz w:val="28"/>
          <w:szCs w:val="28"/>
        </w:rPr>
        <w:t xml:space="preserve"> college 2005.</w:t>
      </w:r>
    </w:p>
    <w:p w14:paraId="34D45753" w14:textId="77777777" w:rsidR="00904D2D" w:rsidRPr="002A27F1" w:rsidRDefault="00904D2D" w:rsidP="00904D2D">
      <w:pPr>
        <w:rPr>
          <w:b/>
          <w:sz w:val="28"/>
          <w:szCs w:val="28"/>
          <w:u w:val="single"/>
        </w:rPr>
      </w:pPr>
    </w:p>
    <w:p w14:paraId="5126E67D" w14:textId="77777777" w:rsidR="00904D2D" w:rsidRPr="002A27F1" w:rsidRDefault="00904D2D" w:rsidP="00904D2D">
      <w:pPr>
        <w:rPr>
          <w:sz w:val="28"/>
          <w:szCs w:val="28"/>
        </w:rPr>
      </w:pPr>
    </w:p>
    <w:p w14:paraId="5C65335B" w14:textId="77777777" w:rsidR="00904D2D" w:rsidRPr="002A27F1" w:rsidRDefault="00904D2D" w:rsidP="00904D2D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EXTRA CURRICULAR ACTIVITIES-</w:t>
      </w:r>
    </w:p>
    <w:p w14:paraId="3626689E" w14:textId="61330E33" w:rsidR="00904D2D" w:rsidRPr="002A27F1" w:rsidRDefault="006D4D21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Learning and Training in Yoga </w:t>
      </w:r>
    </w:p>
    <w:p w14:paraId="7A884771" w14:textId="70559D8B" w:rsidR="005B5B4F" w:rsidRDefault="005B5B4F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Free medical and holistic camps at Shree Raj Medical Center, </w:t>
      </w:r>
      <w:proofErr w:type="spellStart"/>
      <w:r w:rsidRPr="002A27F1">
        <w:rPr>
          <w:sz w:val="28"/>
          <w:szCs w:val="28"/>
        </w:rPr>
        <w:t>Khopoli</w:t>
      </w:r>
      <w:proofErr w:type="spellEnd"/>
    </w:p>
    <w:p w14:paraId="1F89CCD8" w14:textId="03829B6A" w:rsidR="00513EA2" w:rsidRPr="002A27F1" w:rsidRDefault="00513EA2" w:rsidP="00904D2D">
      <w:pPr>
        <w:rPr>
          <w:sz w:val="28"/>
          <w:szCs w:val="28"/>
        </w:rPr>
      </w:pPr>
      <w:r>
        <w:rPr>
          <w:sz w:val="28"/>
          <w:szCs w:val="28"/>
        </w:rPr>
        <w:t xml:space="preserve">Cycling </w:t>
      </w:r>
    </w:p>
    <w:p w14:paraId="5929B648" w14:textId="77777777" w:rsidR="005B5B4F" w:rsidRPr="002A27F1" w:rsidRDefault="005B5B4F" w:rsidP="00904D2D">
      <w:pPr>
        <w:rPr>
          <w:sz w:val="28"/>
          <w:szCs w:val="28"/>
        </w:rPr>
      </w:pPr>
    </w:p>
    <w:p w14:paraId="3042C84A" w14:textId="77777777" w:rsidR="00483F07" w:rsidRPr="002A27F1" w:rsidRDefault="00483F07" w:rsidP="00904D2D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LANGUAGES –</w:t>
      </w:r>
    </w:p>
    <w:p w14:paraId="0D0A9A73" w14:textId="7EB4B063" w:rsidR="00483F07" w:rsidRPr="002A27F1" w:rsidRDefault="00873EDC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>ENGLISH (NATIVE)</w:t>
      </w:r>
      <w:r w:rsidR="00483F07" w:rsidRPr="002A27F1">
        <w:rPr>
          <w:sz w:val="28"/>
          <w:szCs w:val="28"/>
        </w:rPr>
        <w:t xml:space="preserve">, HINDI </w:t>
      </w:r>
      <w:r w:rsidRPr="002A27F1">
        <w:rPr>
          <w:sz w:val="28"/>
          <w:szCs w:val="28"/>
        </w:rPr>
        <w:t>(NATIVE)</w:t>
      </w:r>
      <w:r w:rsidR="005B5B4F" w:rsidRPr="002A27F1">
        <w:rPr>
          <w:sz w:val="28"/>
          <w:szCs w:val="28"/>
        </w:rPr>
        <w:t>,</w:t>
      </w:r>
      <w:r w:rsidR="00371CEF">
        <w:rPr>
          <w:sz w:val="28"/>
          <w:szCs w:val="28"/>
        </w:rPr>
        <w:t xml:space="preserve"> </w:t>
      </w:r>
      <w:r w:rsidR="005B5B4F" w:rsidRPr="002A27F1">
        <w:rPr>
          <w:sz w:val="28"/>
          <w:szCs w:val="28"/>
        </w:rPr>
        <w:t>MARATHI</w:t>
      </w:r>
      <w:r w:rsidR="002A27F1" w:rsidRPr="002A27F1">
        <w:rPr>
          <w:sz w:val="28"/>
          <w:szCs w:val="28"/>
        </w:rPr>
        <w:t xml:space="preserve"> </w:t>
      </w:r>
      <w:r w:rsidR="005B5B4F" w:rsidRPr="002A27F1">
        <w:rPr>
          <w:sz w:val="28"/>
          <w:szCs w:val="28"/>
        </w:rPr>
        <w:t>(FUNCTIONAL)</w:t>
      </w:r>
      <w:r w:rsidR="00483F07" w:rsidRPr="002A27F1">
        <w:rPr>
          <w:sz w:val="28"/>
          <w:szCs w:val="28"/>
        </w:rPr>
        <w:t>, PUNJABI (NATIVE)</w:t>
      </w:r>
    </w:p>
    <w:p w14:paraId="6AD3DFE7" w14:textId="77777777" w:rsidR="00483F07" w:rsidRPr="002A27F1" w:rsidRDefault="00483F07" w:rsidP="00904D2D">
      <w:pPr>
        <w:rPr>
          <w:sz w:val="28"/>
          <w:szCs w:val="28"/>
        </w:rPr>
      </w:pPr>
    </w:p>
    <w:p w14:paraId="5D418E9D" w14:textId="77777777" w:rsidR="00483F07" w:rsidRPr="002A27F1" w:rsidRDefault="00483F07" w:rsidP="00904D2D">
      <w:pPr>
        <w:rPr>
          <w:b/>
          <w:sz w:val="28"/>
          <w:szCs w:val="28"/>
          <w:u w:val="single"/>
        </w:rPr>
      </w:pPr>
      <w:r w:rsidRPr="002A27F1">
        <w:rPr>
          <w:b/>
          <w:sz w:val="28"/>
          <w:szCs w:val="28"/>
          <w:u w:val="single"/>
        </w:rPr>
        <w:t>PERMANENT ADDRESS</w:t>
      </w:r>
      <w:r w:rsidR="004B156D" w:rsidRPr="002A27F1">
        <w:rPr>
          <w:b/>
          <w:sz w:val="28"/>
          <w:szCs w:val="28"/>
          <w:u w:val="single"/>
        </w:rPr>
        <w:t>-</w:t>
      </w:r>
    </w:p>
    <w:p w14:paraId="3708F3E1" w14:textId="77777777" w:rsidR="00623D66" w:rsidRPr="002A27F1" w:rsidRDefault="005B5B4F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303, Tower 1, Gemini, </w:t>
      </w:r>
    </w:p>
    <w:p w14:paraId="6D80C638" w14:textId="77777777" w:rsidR="00623D66" w:rsidRPr="002A27F1" w:rsidRDefault="005B5B4F" w:rsidP="00904D2D">
      <w:pPr>
        <w:rPr>
          <w:sz w:val="28"/>
          <w:szCs w:val="28"/>
        </w:rPr>
      </w:pPr>
      <w:proofErr w:type="spellStart"/>
      <w:r w:rsidRPr="002A27F1">
        <w:rPr>
          <w:sz w:val="28"/>
          <w:szCs w:val="28"/>
        </w:rPr>
        <w:t>Runwal</w:t>
      </w:r>
      <w:proofErr w:type="spellEnd"/>
      <w:r w:rsidRPr="002A27F1">
        <w:rPr>
          <w:sz w:val="28"/>
          <w:szCs w:val="28"/>
        </w:rPr>
        <w:t xml:space="preserve"> Anthurium, opposite Veena Nagar</w:t>
      </w:r>
      <w:r w:rsidR="00671FD4" w:rsidRPr="002A27F1">
        <w:rPr>
          <w:sz w:val="28"/>
          <w:szCs w:val="28"/>
        </w:rPr>
        <w:t>,</w:t>
      </w:r>
      <w:r w:rsidRPr="002A27F1">
        <w:rPr>
          <w:sz w:val="28"/>
          <w:szCs w:val="28"/>
        </w:rPr>
        <w:t xml:space="preserve"> </w:t>
      </w:r>
    </w:p>
    <w:p w14:paraId="00413720" w14:textId="74DFBB73" w:rsidR="00623D66" w:rsidRPr="002A27F1" w:rsidRDefault="005B5B4F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LBS road, </w:t>
      </w:r>
      <w:r w:rsidR="00671FD4" w:rsidRPr="002A27F1">
        <w:rPr>
          <w:sz w:val="28"/>
          <w:szCs w:val="28"/>
        </w:rPr>
        <w:t>Mulund West</w:t>
      </w:r>
    </w:p>
    <w:p w14:paraId="60EC85F0" w14:textId="462723C9" w:rsidR="00904D2D" w:rsidRPr="002A27F1" w:rsidRDefault="00671FD4" w:rsidP="00904D2D">
      <w:pPr>
        <w:rPr>
          <w:sz w:val="28"/>
          <w:szCs w:val="28"/>
        </w:rPr>
      </w:pPr>
      <w:r w:rsidRPr="002A27F1">
        <w:rPr>
          <w:sz w:val="28"/>
          <w:szCs w:val="28"/>
        </w:rPr>
        <w:t xml:space="preserve">Mumbai 400080 </w:t>
      </w:r>
    </w:p>
    <w:p w14:paraId="6CDB34AF" w14:textId="77777777" w:rsidR="00F94AC1" w:rsidRPr="002A27F1" w:rsidRDefault="00F94AC1" w:rsidP="00F94AC1">
      <w:pPr>
        <w:rPr>
          <w:sz w:val="28"/>
          <w:szCs w:val="28"/>
        </w:rPr>
      </w:pPr>
    </w:p>
    <w:p w14:paraId="60C6BC27" w14:textId="5C6116F7" w:rsidR="00B02162" w:rsidRPr="00D14E47" w:rsidRDefault="00B02162" w:rsidP="00D14E47">
      <w:pPr>
        <w:rPr>
          <w:sz w:val="28"/>
          <w:szCs w:val="28"/>
        </w:rPr>
      </w:pPr>
    </w:p>
    <w:p w14:paraId="432D0114" w14:textId="77777777" w:rsidR="00B02162" w:rsidRPr="002A27F1" w:rsidRDefault="00B02162" w:rsidP="008D5DC3">
      <w:pPr>
        <w:rPr>
          <w:i/>
          <w:sz w:val="28"/>
          <w:szCs w:val="28"/>
        </w:rPr>
      </w:pPr>
    </w:p>
    <w:p w14:paraId="308F3F19" w14:textId="77777777" w:rsidR="00F921B4" w:rsidRDefault="00F921B4" w:rsidP="008D5DC3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</w:t>
      </w:r>
    </w:p>
    <w:p w14:paraId="323432E6" w14:textId="18B1C037" w:rsidR="00B02162" w:rsidRPr="00513EA2" w:rsidRDefault="00B02162">
      <w:pPr>
        <w:rPr>
          <w:b/>
          <w:i/>
          <w:sz w:val="72"/>
          <w:szCs w:val="72"/>
        </w:rPr>
      </w:pPr>
    </w:p>
    <w:sectPr w:rsidR="00B02162" w:rsidRPr="0051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CD5B47"/>
    <w:multiLevelType w:val="hybridMultilevel"/>
    <w:tmpl w:val="0FE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645"/>
    <w:multiLevelType w:val="hybridMultilevel"/>
    <w:tmpl w:val="24EE011C"/>
    <w:lvl w:ilvl="0" w:tplc="DAA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1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0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A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196989"/>
    <w:multiLevelType w:val="hybridMultilevel"/>
    <w:tmpl w:val="DD4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0C3F"/>
    <w:multiLevelType w:val="hybridMultilevel"/>
    <w:tmpl w:val="9E7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3A"/>
    <w:multiLevelType w:val="hybridMultilevel"/>
    <w:tmpl w:val="20D85B54"/>
    <w:lvl w:ilvl="0" w:tplc="21D8B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792027"/>
    <w:multiLevelType w:val="hybridMultilevel"/>
    <w:tmpl w:val="4EC2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E6276"/>
    <w:multiLevelType w:val="hybridMultilevel"/>
    <w:tmpl w:val="4AA6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4345"/>
    <w:multiLevelType w:val="hybridMultilevel"/>
    <w:tmpl w:val="FA3A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72C4"/>
    <w:multiLevelType w:val="hybridMultilevel"/>
    <w:tmpl w:val="5D6A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76C"/>
    <w:multiLevelType w:val="hybridMultilevel"/>
    <w:tmpl w:val="1B54B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47375"/>
    <w:multiLevelType w:val="hybridMultilevel"/>
    <w:tmpl w:val="5A168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508B0"/>
    <w:multiLevelType w:val="hybridMultilevel"/>
    <w:tmpl w:val="D3E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D6EB5"/>
    <w:multiLevelType w:val="hybridMultilevel"/>
    <w:tmpl w:val="BECAD762"/>
    <w:lvl w:ilvl="0" w:tplc="42AC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0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E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0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04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ED752B"/>
    <w:multiLevelType w:val="hybridMultilevel"/>
    <w:tmpl w:val="903E0C0E"/>
    <w:lvl w:ilvl="0" w:tplc="EB22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6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4E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F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6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3A2B80"/>
    <w:multiLevelType w:val="hybridMultilevel"/>
    <w:tmpl w:val="187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0379"/>
    <w:multiLevelType w:val="hybridMultilevel"/>
    <w:tmpl w:val="D0F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73DF"/>
    <w:multiLevelType w:val="hybridMultilevel"/>
    <w:tmpl w:val="B8E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1DD"/>
    <w:multiLevelType w:val="hybridMultilevel"/>
    <w:tmpl w:val="6510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F1ACD"/>
    <w:multiLevelType w:val="hybridMultilevel"/>
    <w:tmpl w:val="BDD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8E3"/>
    <w:multiLevelType w:val="hybridMultilevel"/>
    <w:tmpl w:val="CB26EB94"/>
    <w:lvl w:ilvl="0" w:tplc="400443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892159506">
    <w:abstractNumId w:val="11"/>
  </w:num>
  <w:num w:numId="2" w16cid:durableId="2076513784">
    <w:abstractNumId w:val="19"/>
  </w:num>
  <w:num w:numId="3" w16cid:durableId="1375151353">
    <w:abstractNumId w:val="7"/>
  </w:num>
  <w:num w:numId="4" w16cid:durableId="288898140">
    <w:abstractNumId w:val="3"/>
  </w:num>
  <w:num w:numId="5" w16cid:durableId="1474059683">
    <w:abstractNumId w:val="4"/>
  </w:num>
  <w:num w:numId="6" w16cid:durableId="164364488">
    <w:abstractNumId w:val="20"/>
  </w:num>
  <w:num w:numId="7" w16cid:durableId="125972753">
    <w:abstractNumId w:val="6"/>
  </w:num>
  <w:num w:numId="8" w16cid:durableId="1863784153">
    <w:abstractNumId w:val="15"/>
  </w:num>
  <w:num w:numId="9" w16cid:durableId="507674143">
    <w:abstractNumId w:val="16"/>
  </w:num>
  <w:num w:numId="10" w16cid:durableId="1303997574">
    <w:abstractNumId w:val="0"/>
  </w:num>
  <w:num w:numId="11" w16cid:durableId="1543402179">
    <w:abstractNumId w:val="1"/>
  </w:num>
  <w:num w:numId="12" w16cid:durableId="1106274601">
    <w:abstractNumId w:val="2"/>
  </w:num>
  <w:num w:numId="13" w16cid:durableId="935597656">
    <w:abstractNumId w:val="17"/>
  </w:num>
  <w:num w:numId="14" w16cid:durableId="175537415">
    <w:abstractNumId w:val="18"/>
  </w:num>
  <w:num w:numId="15" w16cid:durableId="1575433326">
    <w:abstractNumId w:val="21"/>
  </w:num>
  <w:num w:numId="16" w16cid:durableId="1057241648">
    <w:abstractNumId w:val="22"/>
  </w:num>
  <w:num w:numId="17" w16cid:durableId="1227033551">
    <w:abstractNumId w:val="12"/>
  </w:num>
  <w:num w:numId="18" w16cid:durableId="77138054">
    <w:abstractNumId w:val="13"/>
  </w:num>
  <w:num w:numId="19" w16cid:durableId="1774474122">
    <w:abstractNumId w:val="14"/>
  </w:num>
  <w:num w:numId="20" w16cid:durableId="222527160">
    <w:abstractNumId w:val="8"/>
  </w:num>
  <w:num w:numId="21" w16cid:durableId="181094875">
    <w:abstractNumId w:val="5"/>
  </w:num>
  <w:num w:numId="22" w16cid:durableId="1464810430">
    <w:abstractNumId w:val="9"/>
  </w:num>
  <w:num w:numId="23" w16cid:durableId="375083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F7"/>
    <w:rsid w:val="00035F12"/>
    <w:rsid w:val="000F323A"/>
    <w:rsid w:val="00173BE0"/>
    <w:rsid w:val="001F29AF"/>
    <w:rsid w:val="001F5938"/>
    <w:rsid w:val="00213D8F"/>
    <w:rsid w:val="002A27F1"/>
    <w:rsid w:val="002A78F7"/>
    <w:rsid w:val="002D6BC2"/>
    <w:rsid w:val="002E3F70"/>
    <w:rsid w:val="00371CEF"/>
    <w:rsid w:val="00385E69"/>
    <w:rsid w:val="003D2B27"/>
    <w:rsid w:val="003D54B2"/>
    <w:rsid w:val="00424915"/>
    <w:rsid w:val="00447350"/>
    <w:rsid w:val="00472EEB"/>
    <w:rsid w:val="00483F07"/>
    <w:rsid w:val="004B156D"/>
    <w:rsid w:val="004F1F56"/>
    <w:rsid w:val="00513EA2"/>
    <w:rsid w:val="00547289"/>
    <w:rsid w:val="00552CE6"/>
    <w:rsid w:val="005818D0"/>
    <w:rsid w:val="005B5B4F"/>
    <w:rsid w:val="0060723E"/>
    <w:rsid w:val="0062229E"/>
    <w:rsid w:val="00623D66"/>
    <w:rsid w:val="00632668"/>
    <w:rsid w:val="006504D4"/>
    <w:rsid w:val="00671FD4"/>
    <w:rsid w:val="006D4D21"/>
    <w:rsid w:val="006D6D30"/>
    <w:rsid w:val="00734E9C"/>
    <w:rsid w:val="007A6943"/>
    <w:rsid w:val="00814E43"/>
    <w:rsid w:val="00847960"/>
    <w:rsid w:val="00873EDC"/>
    <w:rsid w:val="00885CCD"/>
    <w:rsid w:val="00897710"/>
    <w:rsid w:val="008D5D86"/>
    <w:rsid w:val="008D5DC3"/>
    <w:rsid w:val="008E5042"/>
    <w:rsid w:val="008F133D"/>
    <w:rsid w:val="00904D2D"/>
    <w:rsid w:val="00953050"/>
    <w:rsid w:val="009D1B2A"/>
    <w:rsid w:val="00A20A68"/>
    <w:rsid w:val="00A247A4"/>
    <w:rsid w:val="00A65AD3"/>
    <w:rsid w:val="00A91470"/>
    <w:rsid w:val="00AB2D88"/>
    <w:rsid w:val="00B02162"/>
    <w:rsid w:val="00B26EEA"/>
    <w:rsid w:val="00B624B0"/>
    <w:rsid w:val="00BA2DFC"/>
    <w:rsid w:val="00BC1686"/>
    <w:rsid w:val="00BC2253"/>
    <w:rsid w:val="00C01CA7"/>
    <w:rsid w:val="00C35848"/>
    <w:rsid w:val="00CB29AF"/>
    <w:rsid w:val="00CF610D"/>
    <w:rsid w:val="00D14E47"/>
    <w:rsid w:val="00D26ED7"/>
    <w:rsid w:val="00D45E21"/>
    <w:rsid w:val="00D9033A"/>
    <w:rsid w:val="00DC58B5"/>
    <w:rsid w:val="00E06E2B"/>
    <w:rsid w:val="00E17A95"/>
    <w:rsid w:val="00E31219"/>
    <w:rsid w:val="00E3662F"/>
    <w:rsid w:val="00E43615"/>
    <w:rsid w:val="00EC46F1"/>
    <w:rsid w:val="00EE1020"/>
    <w:rsid w:val="00F06CCD"/>
    <w:rsid w:val="00F921B4"/>
    <w:rsid w:val="00F94AC1"/>
    <w:rsid w:val="00FD5A08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4959"/>
  <w15:docId w15:val="{D28095FA-00D5-814F-B341-44BF95B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B6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20A68"/>
    <w:pPr>
      <w:keepNext/>
      <w:jc w:val="both"/>
      <w:outlineLvl w:val="8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B6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A20A68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kythapar7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359-F861-43C4-8F58-3CA32E75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pinky thapar</cp:lastModifiedBy>
  <cp:revision>2</cp:revision>
  <cp:lastPrinted>2020-01-09T10:33:00Z</cp:lastPrinted>
  <dcterms:created xsi:type="dcterms:W3CDTF">2022-07-27T18:16:00Z</dcterms:created>
  <dcterms:modified xsi:type="dcterms:W3CDTF">2022-07-27T18:16:00Z</dcterms:modified>
</cp:coreProperties>
</file>